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8"/>
        <w:tblW w:w="9852" w:type="dxa"/>
        <w:tblBorders>
          <w:bottom w:val="single" w:sz="4" w:space="0" w:color="auto"/>
        </w:tblBorders>
        <w:tblLayout w:type="fixed"/>
        <w:tblCellMar>
          <w:left w:w="70" w:type="dxa"/>
          <w:right w:w="70" w:type="dxa"/>
        </w:tblCellMar>
        <w:tblLook w:val="04A0"/>
      </w:tblPr>
      <w:tblGrid>
        <w:gridCol w:w="4500"/>
        <w:gridCol w:w="1278"/>
        <w:gridCol w:w="4074"/>
      </w:tblGrid>
      <w:tr w:rsidR="0059327B" w:rsidRPr="00D86B25" w:rsidTr="00595E96">
        <w:trPr>
          <w:trHeight w:val="1275"/>
        </w:trPr>
        <w:tc>
          <w:tcPr>
            <w:tcW w:w="4500" w:type="dxa"/>
            <w:tcBorders>
              <w:top w:val="single" w:sz="4" w:space="0" w:color="auto"/>
              <w:left w:val="single" w:sz="4" w:space="0" w:color="auto"/>
              <w:bottom w:val="triple" w:sz="4" w:space="0" w:color="auto"/>
              <w:right w:val="single" w:sz="4" w:space="0" w:color="auto"/>
            </w:tcBorders>
          </w:tcPr>
          <w:p w:rsidR="0059327B" w:rsidRPr="003B48A4" w:rsidRDefault="0059327B" w:rsidP="00595E96">
            <w:pPr>
              <w:spacing w:after="0" w:line="240" w:lineRule="auto"/>
              <w:jc w:val="center"/>
              <w:rPr>
                <w:rFonts w:ascii="Times New Roman" w:hAnsi="Times New Roman"/>
                <w:b/>
                <w:sz w:val="20"/>
                <w:szCs w:val="20"/>
              </w:rPr>
            </w:pPr>
          </w:p>
          <w:p w:rsidR="0059327B" w:rsidRPr="003B48A4" w:rsidRDefault="0059327B" w:rsidP="00595E96">
            <w:pPr>
              <w:spacing w:after="0" w:line="240" w:lineRule="auto"/>
              <w:jc w:val="center"/>
              <w:rPr>
                <w:rFonts w:ascii="Times New Roman" w:hAnsi="Times New Roman"/>
                <w:b/>
                <w:sz w:val="20"/>
                <w:szCs w:val="20"/>
              </w:rPr>
            </w:pPr>
            <w:r w:rsidRPr="003B48A4">
              <w:rPr>
                <w:rFonts w:ascii="Times New Roman" w:hAnsi="Times New Roman"/>
                <w:b/>
                <w:sz w:val="20"/>
                <w:szCs w:val="20"/>
              </w:rPr>
              <w:t>БАШКОРТОСТАН  РЕСПУБЛИКА</w:t>
            </w:r>
            <w:r w:rsidRPr="003B48A4">
              <w:rPr>
                <w:rFonts w:ascii="Times New Roman" w:hAnsi="Times New Roman"/>
                <w:b/>
                <w:sz w:val="20"/>
                <w:szCs w:val="20"/>
                <w:lang w:val="en-US"/>
              </w:rPr>
              <w:t>h</w:t>
            </w:r>
            <w:r w:rsidRPr="003B48A4">
              <w:rPr>
                <w:rFonts w:ascii="Times New Roman" w:hAnsi="Times New Roman"/>
                <w:b/>
                <w:sz w:val="20"/>
                <w:szCs w:val="20"/>
              </w:rPr>
              <w:t>Ы</w:t>
            </w:r>
          </w:p>
          <w:p w:rsidR="0059327B" w:rsidRPr="003B48A4" w:rsidRDefault="0059327B" w:rsidP="00595E96">
            <w:pPr>
              <w:spacing w:after="0" w:line="240" w:lineRule="auto"/>
              <w:jc w:val="center"/>
              <w:rPr>
                <w:rFonts w:ascii="Times New Roman" w:hAnsi="Times New Roman"/>
                <w:b/>
                <w:sz w:val="20"/>
                <w:szCs w:val="20"/>
              </w:rPr>
            </w:pPr>
          </w:p>
          <w:p w:rsidR="0059327B" w:rsidRPr="003B48A4" w:rsidRDefault="0059327B" w:rsidP="00595E96">
            <w:pPr>
              <w:spacing w:after="0" w:line="240" w:lineRule="auto"/>
              <w:jc w:val="center"/>
              <w:rPr>
                <w:rFonts w:ascii="Times New Roman" w:hAnsi="Times New Roman"/>
                <w:b/>
                <w:sz w:val="20"/>
                <w:szCs w:val="20"/>
              </w:rPr>
            </w:pPr>
            <w:r w:rsidRPr="003B48A4">
              <w:rPr>
                <w:rFonts w:ascii="Times New Roman" w:hAnsi="Times New Roman"/>
                <w:b/>
                <w:sz w:val="20"/>
                <w:szCs w:val="20"/>
              </w:rPr>
              <w:t>БЛАГОВЕЩЕН РАЙОНЫ МУНИЦИПАЛЬ РАЙОНЫНЫ</w:t>
            </w:r>
          </w:p>
          <w:p w:rsidR="0059327B" w:rsidRPr="003B48A4" w:rsidRDefault="0059327B" w:rsidP="00595E96">
            <w:pPr>
              <w:spacing w:after="0" w:line="240" w:lineRule="auto"/>
              <w:jc w:val="center"/>
              <w:rPr>
                <w:rFonts w:ascii="Times New Roman" w:hAnsi="Times New Roman"/>
                <w:b/>
                <w:sz w:val="20"/>
                <w:szCs w:val="20"/>
              </w:rPr>
            </w:pPr>
            <w:r w:rsidRPr="003B48A4">
              <w:rPr>
                <w:rFonts w:ascii="Times New Roman" w:hAnsi="Times New Roman"/>
                <w:b/>
                <w:sz w:val="20"/>
                <w:szCs w:val="20"/>
              </w:rPr>
              <w:t xml:space="preserve">   ИЗ</w:t>
            </w:r>
            <w:r w:rsidRPr="003B48A4">
              <w:rPr>
                <w:rFonts w:ascii="Times New Roman" w:hAnsi="Times New Roman"/>
                <w:b/>
                <w:color w:val="000000"/>
                <w:sz w:val="20"/>
                <w:szCs w:val="20"/>
              </w:rPr>
              <w:t>Ə</w:t>
            </w:r>
            <w:r w:rsidRPr="003B48A4">
              <w:rPr>
                <w:rFonts w:ascii="Times New Roman" w:hAnsi="Times New Roman"/>
                <w:b/>
                <w:sz w:val="20"/>
                <w:szCs w:val="20"/>
              </w:rPr>
              <w:t xml:space="preserve">К АУЫЛ СОВЕТЫ </w:t>
            </w:r>
          </w:p>
          <w:p w:rsidR="0059327B" w:rsidRPr="003B48A4" w:rsidRDefault="0059327B" w:rsidP="00595E96">
            <w:pPr>
              <w:spacing w:after="0" w:line="240" w:lineRule="auto"/>
              <w:jc w:val="center"/>
              <w:rPr>
                <w:rFonts w:ascii="Times New Roman" w:hAnsi="Times New Roman"/>
                <w:b/>
                <w:bCs/>
                <w:sz w:val="20"/>
                <w:szCs w:val="20"/>
              </w:rPr>
            </w:pPr>
            <w:r w:rsidRPr="003B48A4">
              <w:rPr>
                <w:rFonts w:ascii="Times New Roman" w:hAnsi="Times New Roman"/>
                <w:b/>
                <w:sz w:val="20"/>
                <w:szCs w:val="20"/>
              </w:rPr>
              <w:t xml:space="preserve"> АУЫЛ  БИЛ</w:t>
            </w:r>
            <w:r w:rsidRPr="003B48A4">
              <w:rPr>
                <w:rFonts w:ascii="Times New Roman" w:hAnsi="Times New Roman"/>
                <w:b/>
                <w:color w:val="000000"/>
                <w:sz w:val="20"/>
                <w:szCs w:val="20"/>
              </w:rPr>
              <w:t>Ə</w:t>
            </w:r>
            <w:r w:rsidRPr="003B48A4">
              <w:rPr>
                <w:rFonts w:ascii="Times New Roman" w:hAnsi="Times New Roman"/>
                <w:b/>
                <w:sz w:val="20"/>
                <w:szCs w:val="20"/>
              </w:rPr>
              <w:t>М</w:t>
            </w:r>
            <w:r w:rsidRPr="003B48A4">
              <w:rPr>
                <w:rFonts w:ascii="Times New Roman" w:hAnsi="Times New Roman"/>
                <w:b/>
                <w:color w:val="000000"/>
                <w:sz w:val="20"/>
                <w:szCs w:val="20"/>
              </w:rPr>
              <w:t>Ə</w:t>
            </w:r>
            <w:r w:rsidRPr="003B48A4">
              <w:rPr>
                <w:rFonts w:ascii="Times New Roman" w:hAnsi="Times New Roman"/>
                <w:b/>
                <w:sz w:val="20"/>
                <w:szCs w:val="20"/>
                <w:lang w:val="en-US"/>
              </w:rPr>
              <w:t>h</w:t>
            </w:r>
            <w:r w:rsidRPr="003B48A4">
              <w:rPr>
                <w:rFonts w:ascii="Times New Roman" w:hAnsi="Times New Roman"/>
                <w:b/>
                <w:sz w:val="20"/>
                <w:szCs w:val="20"/>
              </w:rPr>
              <w:t>Е СОВЕТЫ</w:t>
            </w:r>
            <w:r w:rsidRPr="003B48A4">
              <w:rPr>
                <w:rFonts w:ascii="Times New Roman" w:hAnsi="Times New Roman"/>
                <w:b/>
                <w:bCs/>
                <w:sz w:val="20"/>
                <w:szCs w:val="20"/>
              </w:rPr>
              <w:t xml:space="preserve"> </w:t>
            </w:r>
          </w:p>
          <w:p w:rsidR="0059327B" w:rsidRPr="003B48A4" w:rsidRDefault="0059327B" w:rsidP="00595E96">
            <w:pPr>
              <w:spacing w:after="0" w:line="240" w:lineRule="auto"/>
              <w:jc w:val="center"/>
              <w:rPr>
                <w:rFonts w:ascii="Times New Roman" w:hAnsi="Times New Roman"/>
                <w:sz w:val="20"/>
                <w:szCs w:val="20"/>
              </w:rPr>
            </w:pPr>
          </w:p>
          <w:p w:rsidR="0059327B" w:rsidRPr="003B48A4" w:rsidRDefault="0059327B" w:rsidP="00595E96">
            <w:pPr>
              <w:spacing w:after="0" w:line="240" w:lineRule="auto"/>
              <w:rPr>
                <w:rFonts w:ascii="Times New Roman" w:hAnsi="Times New Roman"/>
                <w:sz w:val="20"/>
                <w:szCs w:val="20"/>
              </w:rPr>
            </w:pPr>
            <w:r w:rsidRPr="003B48A4">
              <w:rPr>
                <w:rFonts w:ascii="Times New Roman" w:hAnsi="Times New Roman"/>
                <w:sz w:val="20"/>
                <w:szCs w:val="20"/>
              </w:rPr>
              <w:t xml:space="preserve">               453457,  Урге Из</w:t>
            </w:r>
            <w:r w:rsidRPr="003B48A4">
              <w:rPr>
                <w:rFonts w:ascii="Times New Roman" w:hAnsi="Times New Roman"/>
                <w:color w:val="000000"/>
                <w:sz w:val="20"/>
                <w:szCs w:val="20"/>
              </w:rPr>
              <w:t>Ə</w:t>
            </w:r>
            <w:r w:rsidRPr="003B48A4">
              <w:rPr>
                <w:rFonts w:ascii="Times New Roman" w:hAnsi="Times New Roman"/>
                <w:sz w:val="20"/>
                <w:szCs w:val="20"/>
              </w:rPr>
              <w:t>к  ауылы,</w:t>
            </w:r>
          </w:p>
          <w:p w:rsidR="0059327B" w:rsidRPr="003B48A4" w:rsidRDefault="0059327B" w:rsidP="00595E96">
            <w:pPr>
              <w:spacing w:after="0" w:line="240" w:lineRule="auto"/>
              <w:ind w:firstLine="708"/>
              <w:rPr>
                <w:rFonts w:ascii="Times New Roman" w:hAnsi="Times New Roman"/>
                <w:sz w:val="20"/>
                <w:szCs w:val="20"/>
              </w:rPr>
            </w:pPr>
            <w:r w:rsidRPr="003B48A4">
              <w:rPr>
                <w:rFonts w:ascii="Times New Roman" w:hAnsi="Times New Roman"/>
                <w:sz w:val="20"/>
                <w:szCs w:val="20"/>
              </w:rPr>
              <w:t xml:space="preserve">        М</w:t>
            </w:r>
            <w:r w:rsidRPr="003B48A4">
              <w:rPr>
                <w:rFonts w:ascii="Times New Roman" w:hAnsi="Times New Roman"/>
                <w:color w:val="000000"/>
                <w:sz w:val="20"/>
                <w:szCs w:val="20"/>
              </w:rPr>
              <w:t>Ə</w:t>
            </w:r>
            <w:r w:rsidRPr="003B48A4">
              <w:rPr>
                <w:rFonts w:ascii="Times New Roman" w:hAnsi="Times New Roman"/>
                <w:sz w:val="20"/>
                <w:szCs w:val="20"/>
              </w:rPr>
              <w:t>кт</w:t>
            </w:r>
            <w:r w:rsidRPr="003B48A4">
              <w:rPr>
                <w:rFonts w:ascii="Times New Roman" w:hAnsi="Times New Roman"/>
                <w:color w:val="000000"/>
                <w:sz w:val="20"/>
                <w:szCs w:val="20"/>
              </w:rPr>
              <w:t>Ə</w:t>
            </w:r>
            <w:r w:rsidRPr="003B48A4">
              <w:rPr>
                <w:rFonts w:ascii="Times New Roman" w:hAnsi="Times New Roman"/>
                <w:sz w:val="20"/>
                <w:szCs w:val="20"/>
              </w:rPr>
              <w:t>п  урамы, 18</w:t>
            </w:r>
          </w:p>
          <w:p w:rsidR="0059327B" w:rsidRPr="003B48A4" w:rsidRDefault="0059327B" w:rsidP="00595E96">
            <w:pPr>
              <w:spacing w:after="0" w:line="240" w:lineRule="auto"/>
              <w:rPr>
                <w:rFonts w:ascii="Times New Roman" w:hAnsi="Times New Roman"/>
                <w:sz w:val="20"/>
                <w:szCs w:val="20"/>
              </w:rPr>
            </w:pPr>
            <w:r w:rsidRPr="003B48A4">
              <w:rPr>
                <w:rFonts w:ascii="Times New Roman" w:hAnsi="Times New Roman"/>
                <w:sz w:val="20"/>
                <w:szCs w:val="20"/>
              </w:rPr>
              <w:t xml:space="preserve">                      Тел. .8(34766)2-79-46</w:t>
            </w:r>
          </w:p>
          <w:p w:rsidR="0059327B" w:rsidRPr="003B48A4" w:rsidRDefault="0059327B" w:rsidP="00595E96">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hideMark/>
          </w:tcPr>
          <w:p w:rsidR="0059327B" w:rsidRPr="00D86B25" w:rsidRDefault="0059327B" w:rsidP="00595E96">
            <w:pPr>
              <w:spacing w:after="0" w:line="240" w:lineRule="auto"/>
              <w:jc w:val="center"/>
              <w:rPr>
                <w:rFonts w:ascii="Times New Roman" w:hAnsi="Times New Roman"/>
                <w:sz w:val="20"/>
                <w:szCs w:val="20"/>
              </w:rPr>
            </w:pPr>
            <w:r w:rsidRPr="00D86B25">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o:ole="" fillcolor="window">
                  <v:imagedata r:id="rId5" o:title=""/>
                </v:shape>
                <o:OLEObject Type="Embed" ProgID="Word.Picture.8" ShapeID="_x0000_i1025" DrawAspect="Content" ObjectID="_1589361009" r:id="rId6"/>
              </w:object>
            </w:r>
          </w:p>
        </w:tc>
        <w:tc>
          <w:tcPr>
            <w:tcW w:w="4074" w:type="dxa"/>
            <w:tcBorders>
              <w:top w:val="single" w:sz="4" w:space="0" w:color="auto"/>
              <w:left w:val="single" w:sz="4" w:space="0" w:color="auto"/>
              <w:bottom w:val="triple" w:sz="4" w:space="0" w:color="auto"/>
              <w:right w:val="single" w:sz="4" w:space="0" w:color="auto"/>
            </w:tcBorders>
          </w:tcPr>
          <w:p w:rsidR="0059327B" w:rsidRPr="00D86B25" w:rsidRDefault="0059327B" w:rsidP="00595E96">
            <w:pPr>
              <w:spacing w:after="0" w:line="240" w:lineRule="auto"/>
              <w:jc w:val="center"/>
              <w:rPr>
                <w:rFonts w:ascii="Times New Roman" w:hAnsi="Times New Roman"/>
                <w:b/>
                <w:sz w:val="20"/>
                <w:szCs w:val="20"/>
              </w:rPr>
            </w:pPr>
          </w:p>
          <w:p w:rsidR="0059327B" w:rsidRPr="00B328AD" w:rsidRDefault="0059327B" w:rsidP="00595E96">
            <w:pPr>
              <w:pStyle w:val="3"/>
              <w:rPr>
                <w:rFonts w:ascii="Times New Roman" w:hAnsi="Times New Roman"/>
                <w:bCs/>
                <w:sz w:val="20"/>
              </w:rPr>
            </w:pPr>
            <w:r w:rsidRPr="00B328AD">
              <w:rPr>
                <w:rFonts w:ascii="Times New Roman" w:hAnsi="Times New Roman"/>
                <w:bCs/>
                <w:sz w:val="20"/>
              </w:rPr>
              <w:t>РЕСПУБЛИКА  БАШКОРТОСТАН</w:t>
            </w:r>
          </w:p>
          <w:p w:rsidR="0059327B" w:rsidRPr="00D86B25" w:rsidRDefault="0059327B" w:rsidP="00595E96">
            <w:pPr>
              <w:spacing w:after="0" w:line="240" w:lineRule="auto"/>
              <w:jc w:val="center"/>
              <w:rPr>
                <w:rFonts w:ascii="Times New Roman" w:hAnsi="Times New Roman"/>
                <w:b/>
                <w:sz w:val="20"/>
                <w:szCs w:val="20"/>
              </w:rPr>
            </w:pPr>
          </w:p>
          <w:p w:rsidR="0059327B" w:rsidRPr="00D86B25" w:rsidRDefault="0059327B" w:rsidP="00595E96">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СОВЕТ СЕЛЬСКОГО ПОСЕЛЕНИЯ</w:t>
            </w:r>
          </w:p>
          <w:p w:rsidR="0059327B" w:rsidRPr="00D86B25" w:rsidRDefault="0059327B" w:rsidP="00595E96">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ИЗЯКОВСКИЙ СЕЛЬСОВЕТ</w:t>
            </w:r>
          </w:p>
          <w:p w:rsidR="0059327B" w:rsidRPr="00D86B25" w:rsidRDefault="0059327B" w:rsidP="00595E96">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МУНИЦИПАЛЬНОГО РАЙОНА БЛАГОВЕЩЕНСКИЙ РАЙОН</w:t>
            </w:r>
          </w:p>
          <w:p w:rsidR="0059327B" w:rsidRPr="00D86B25" w:rsidRDefault="0059327B" w:rsidP="00595E96">
            <w:pPr>
              <w:spacing w:after="0" w:line="240" w:lineRule="auto"/>
              <w:rPr>
                <w:rFonts w:ascii="Times New Roman" w:hAnsi="Times New Roman"/>
                <w:b/>
                <w:sz w:val="20"/>
                <w:szCs w:val="20"/>
              </w:rPr>
            </w:pPr>
          </w:p>
          <w:p w:rsidR="0059327B" w:rsidRPr="00D86B25" w:rsidRDefault="0059327B" w:rsidP="00595E96">
            <w:pPr>
              <w:spacing w:after="0" w:line="240" w:lineRule="auto"/>
              <w:jc w:val="center"/>
              <w:rPr>
                <w:rFonts w:ascii="Times New Roman" w:hAnsi="Times New Roman"/>
                <w:sz w:val="20"/>
                <w:szCs w:val="20"/>
              </w:rPr>
            </w:pPr>
            <w:r w:rsidRPr="00D86B25">
              <w:rPr>
                <w:rFonts w:ascii="Times New Roman" w:hAnsi="Times New Roman"/>
                <w:sz w:val="20"/>
                <w:szCs w:val="20"/>
              </w:rPr>
              <w:t>453457,село Верхний Изяк</w:t>
            </w:r>
          </w:p>
          <w:p w:rsidR="0059327B" w:rsidRPr="00D86B25" w:rsidRDefault="0059327B" w:rsidP="00595E96">
            <w:pPr>
              <w:spacing w:after="0" w:line="240" w:lineRule="auto"/>
              <w:jc w:val="center"/>
              <w:rPr>
                <w:rFonts w:ascii="Times New Roman" w:hAnsi="Times New Roman"/>
                <w:sz w:val="20"/>
                <w:szCs w:val="20"/>
              </w:rPr>
            </w:pPr>
            <w:r w:rsidRPr="00D86B25">
              <w:rPr>
                <w:rFonts w:ascii="Times New Roman" w:hAnsi="Times New Roman"/>
                <w:sz w:val="20"/>
                <w:szCs w:val="20"/>
              </w:rPr>
              <w:t>Улица Школьная ,18</w:t>
            </w:r>
          </w:p>
          <w:p w:rsidR="0059327B" w:rsidRPr="00D86B25" w:rsidRDefault="0059327B" w:rsidP="00595E96">
            <w:pPr>
              <w:spacing w:after="0" w:line="240" w:lineRule="auto"/>
              <w:jc w:val="center"/>
              <w:rPr>
                <w:rFonts w:ascii="Times New Roman" w:hAnsi="Times New Roman"/>
                <w:sz w:val="20"/>
                <w:szCs w:val="20"/>
              </w:rPr>
            </w:pPr>
            <w:r w:rsidRPr="00D86B25">
              <w:rPr>
                <w:rFonts w:ascii="Times New Roman" w:hAnsi="Times New Roman"/>
                <w:sz w:val="20"/>
                <w:szCs w:val="20"/>
              </w:rPr>
              <w:t>Тел.8(34766)2-79-46</w:t>
            </w:r>
          </w:p>
          <w:p w:rsidR="0059327B" w:rsidRPr="00D86B25" w:rsidRDefault="0059327B" w:rsidP="00595E96">
            <w:pPr>
              <w:spacing w:after="0" w:line="240" w:lineRule="auto"/>
              <w:jc w:val="center"/>
              <w:rPr>
                <w:rFonts w:ascii="Times New Roman" w:hAnsi="Times New Roman"/>
                <w:sz w:val="20"/>
                <w:szCs w:val="20"/>
              </w:rPr>
            </w:pPr>
          </w:p>
        </w:tc>
      </w:tr>
    </w:tbl>
    <w:p w:rsidR="0059327B" w:rsidRPr="00B328AD" w:rsidRDefault="0059327B" w:rsidP="0059327B">
      <w:pPr>
        <w:spacing w:after="0" w:line="240" w:lineRule="auto"/>
        <w:rPr>
          <w:rFonts w:ascii="Times New Roman" w:hAnsi="Times New Roman"/>
          <w:b/>
          <w:bCs/>
          <w:sz w:val="28"/>
          <w:szCs w:val="28"/>
        </w:rPr>
      </w:pPr>
    </w:p>
    <w:p w:rsidR="0059327B" w:rsidRPr="00B328AD" w:rsidRDefault="0059327B" w:rsidP="0059327B">
      <w:pPr>
        <w:spacing w:after="0" w:line="240" w:lineRule="auto"/>
        <w:rPr>
          <w:rFonts w:ascii="Times New Roman" w:hAnsi="Times New Roman"/>
          <w:b/>
          <w:bCs/>
          <w:sz w:val="28"/>
          <w:szCs w:val="28"/>
        </w:rPr>
      </w:pPr>
      <w:r w:rsidRPr="00B328AD">
        <w:rPr>
          <w:rFonts w:ascii="Times New Roman" w:hAnsi="Times New Roman"/>
          <w:b/>
          <w:bCs/>
          <w:sz w:val="28"/>
          <w:szCs w:val="28"/>
        </w:rPr>
        <w:t xml:space="preserve">                    КАРАР                                                                  РЕШЕНИЕ</w:t>
      </w:r>
    </w:p>
    <w:p w:rsidR="0059327B" w:rsidRPr="00B328AD" w:rsidRDefault="0059327B" w:rsidP="0059327B">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59327B" w:rsidRPr="00940CA0" w:rsidRDefault="0059327B" w:rsidP="0059327B">
      <w:pPr>
        <w:spacing w:line="240" w:lineRule="auto"/>
        <w:rPr>
          <w:rFonts w:ascii="Times New Roman" w:hAnsi="Times New Roman"/>
          <w:b/>
          <w:sz w:val="32"/>
          <w:szCs w:val="32"/>
        </w:rPr>
      </w:pPr>
      <w:r>
        <w:rPr>
          <w:rFonts w:ascii="Times New Roman" w:hAnsi="Times New Roman"/>
          <w:bCs/>
          <w:sz w:val="28"/>
          <w:szCs w:val="28"/>
        </w:rPr>
        <w:t>« 25»  апрель   2018 й.                        № 35-100        « 25»   апреля    2018</w:t>
      </w:r>
      <w:r w:rsidRPr="00B328AD">
        <w:rPr>
          <w:rFonts w:ascii="Times New Roman" w:hAnsi="Times New Roman"/>
          <w:bCs/>
          <w:sz w:val="28"/>
          <w:szCs w:val="28"/>
        </w:rPr>
        <w:t xml:space="preserve"> </w:t>
      </w:r>
      <w:r>
        <w:rPr>
          <w:rFonts w:ascii="Times New Roman" w:hAnsi="Times New Roman"/>
          <w:bCs/>
          <w:sz w:val="28"/>
          <w:szCs w:val="28"/>
        </w:rPr>
        <w:t>г</w:t>
      </w:r>
    </w:p>
    <w:p w:rsidR="0059327B" w:rsidRDefault="0059327B" w:rsidP="0059327B">
      <w:pPr>
        <w:pStyle w:val="a5"/>
        <w:spacing w:before="0" w:beforeAutospacing="0" w:after="0" w:afterAutospacing="0"/>
        <w:rPr>
          <w:b/>
          <w:bCs/>
        </w:rPr>
      </w:pPr>
    </w:p>
    <w:p w:rsidR="0059327B" w:rsidRPr="00800263" w:rsidRDefault="0059327B" w:rsidP="0059327B">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решение</w:t>
      </w:r>
      <w:r w:rsidRPr="00800263">
        <w:rPr>
          <w:rFonts w:ascii="Times New Roman" w:hAnsi="Times New Roman"/>
          <w:sz w:val="28"/>
          <w:szCs w:val="28"/>
        </w:rPr>
        <w:t xml:space="preserve">  Совета сельского поселения Изяковский сельсовет муниципального  района Благовещенский район Республики Башкорто</w:t>
      </w:r>
      <w:r>
        <w:rPr>
          <w:rFonts w:ascii="Times New Roman" w:hAnsi="Times New Roman"/>
          <w:sz w:val="28"/>
          <w:szCs w:val="28"/>
        </w:rPr>
        <w:t>стан № 24-75 от 07.07.2017 г</w:t>
      </w:r>
    </w:p>
    <w:p w:rsidR="0059327B" w:rsidRPr="00800263" w:rsidRDefault="0059327B" w:rsidP="0059327B">
      <w:pPr>
        <w:pStyle w:val="a5"/>
        <w:spacing w:before="0" w:beforeAutospacing="0" w:after="0" w:afterAutospacing="0"/>
        <w:rPr>
          <w:sz w:val="28"/>
          <w:szCs w:val="28"/>
        </w:rPr>
      </w:pPr>
    </w:p>
    <w:p w:rsidR="0059327B" w:rsidRDefault="0059327B" w:rsidP="0059327B">
      <w:pPr>
        <w:pStyle w:val="a3"/>
        <w:spacing w:after="0" w:line="240" w:lineRule="auto"/>
        <w:ind w:firstLine="720"/>
        <w:rPr>
          <w:rFonts w:ascii="Times New Roman" w:hAnsi="Times New Roman"/>
          <w:sz w:val="28"/>
          <w:szCs w:val="28"/>
        </w:rPr>
      </w:pPr>
      <w:r w:rsidRPr="00800263">
        <w:rPr>
          <w:rFonts w:ascii="Times New Roman" w:hAnsi="Times New Roman"/>
          <w:sz w:val="28"/>
          <w:szCs w:val="28"/>
        </w:rPr>
        <w:t xml:space="preserve">  В связи с  протестом Благовещенской межрайонной </w:t>
      </w:r>
      <w:r>
        <w:rPr>
          <w:rFonts w:ascii="Times New Roman" w:hAnsi="Times New Roman"/>
          <w:sz w:val="28"/>
          <w:szCs w:val="28"/>
        </w:rPr>
        <w:t xml:space="preserve">прокуратуры   </w:t>
      </w:r>
    </w:p>
    <w:p w:rsidR="0059327B" w:rsidRPr="00800263" w:rsidRDefault="0059327B" w:rsidP="0059327B">
      <w:pPr>
        <w:pStyle w:val="a3"/>
        <w:spacing w:after="0" w:line="240" w:lineRule="auto"/>
        <w:rPr>
          <w:rFonts w:ascii="Times New Roman" w:hAnsi="Times New Roman"/>
          <w:sz w:val="28"/>
          <w:szCs w:val="28"/>
        </w:rPr>
      </w:pPr>
      <w:r>
        <w:rPr>
          <w:rFonts w:ascii="Times New Roman" w:hAnsi="Times New Roman"/>
          <w:sz w:val="28"/>
          <w:szCs w:val="28"/>
        </w:rPr>
        <w:t xml:space="preserve">№ 28д - 2018 </w:t>
      </w:r>
      <w:r w:rsidRPr="00800263">
        <w:rPr>
          <w:rFonts w:ascii="Times New Roman" w:hAnsi="Times New Roman"/>
          <w:sz w:val="28"/>
          <w:szCs w:val="28"/>
        </w:rPr>
        <w:t xml:space="preserve"> </w:t>
      </w:r>
      <w:r>
        <w:rPr>
          <w:rFonts w:ascii="Times New Roman" w:hAnsi="Times New Roman"/>
          <w:sz w:val="28"/>
          <w:szCs w:val="28"/>
        </w:rPr>
        <w:t xml:space="preserve">от 30.03.2018 г </w:t>
      </w:r>
      <w:r w:rsidRPr="00800263">
        <w:rPr>
          <w:rFonts w:ascii="Times New Roman" w:hAnsi="Times New Roman"/>
          <w:sz w:val="28"/>
          <w:szCs w:val="28"/>
        </w:rPr>
        <w:t xml:space="preserve">  Совет сельского поселения Изяковский сельсовет   муниципального района Благовещенский район Республики Башкортостан </w:t>
      </w:r>
    </w:p>
    <w:p w:rsidR="0059327B" w:rsidRPr="00800263" w:rsidRDefault="0059327B" w:rsidP="0059327B">
      <w:pPr>
        <w:pStyle w:val="a3"/>
        <w:spacing w:after="0" w:line="240" w:lineRule="auto"/>
        <w:rPr>
          <w:rFonts w:ascii="Times New Roman" w:hAnsi="Times New Roman"/>
          <w:sz w:val="28"/>
          <w:szCs w:val="28"/>
        </w:rPr>
      </w:pPr>
      <w:r w:rsidRPr="00800263">
        <w:rPr>
          <w:rFonts w:ascii="Times New Roman" w:hAnsi="Times New Roman"/>
          <w:sz w:val="28"/>
          <w:szCs w:val="28"/>
        </w:rPr>
        <w:t>РЕШИЛ:</w:t>
      </w:r>
    </w:p>
    <w:p w:rsidR="0059327B" w:rsidRDefault="0059327B" w:rsidP="0059327B">
      <w:pPr>
        <w:pStyle w:val="a5"/>
        <w:spacing w:before="0" w:beforeAutospacing="0" w:after="0" w:afterAutospacing="0"/>
        <w:rPr>
          <w:sz w:val="28"/>
          <w:szCs w:val="28"/>
        </w:rPr>
      </w:pPr>
      <w:r>
        <w:rPr>
          <w:sz w:val="28"/>
          <w:szCs w:val="28"/>
        </w:rPr>
        <w:t xml:space="preserve">1. </w:t>
      </w:r>
      <w:r w:rsidRPr="002D1BA8">
        <w:rPr>
          <w:sz w:val="28"/>
          <w:szCs w:val="28"/>
        </w:rPr>
        <w:t xml:space="preserve">Исключить  из решения </w:t>
      </w:r>
      <w:r>
        <w:rPr>
          <w:sz w:val="28"/>
          <w:szCs w:val="28"/>
        </w:rPr>
        <w:t xml:space="preserve"> Совета</w:t>
      </w:r>
      <w:r w:rsidRPr="00564894">
        <w:rPr>
          <w:sz w:val="28"/>
          <w:szCs w:val="28"/>
        </w:rPr>
        <w:t xml:space="preserve"> </w:t>
      </w:r>
      <w:r w:rsidRPr="002D1BA8">
        <w:rPr>
          <w:sz w:val="28"/>
          <w:szCs w:val="28"/>
        </w:rPr>
        <w:t>сельского поселения Изяковский сельсовет муниципального района Благовещенский район РБ</w:t>
      </w:r>
      <w:r>
        <w:rPr>
          <w:sz w:val="28"/>
          <w:szCs w:val="28"/>
        </w:rPr>
        <w:t xml:space="preserve">   № 24-75  от 07.07.2017 г   </w:t>
      </w:r>
      <w:r w:rsidRPr="002D1BA8">
        <w:rPr>
          <w:bCs/>
          <w:sz w:val="28"/>
          <w:szCs w:val="28"/>
        </w:rPr>
        <w:t xml:space="preserve">«Об утверждении Правил  благоустройства  и санитарного состояния  территории сельского поселения Изяковский сельсовет  муниципального района Благовещенский район Республики Башкортостан» </w:t>
      </w:r>
      <w:r>
        <w:rPr>
          <w:sz w:val="28"/>
          <w:szCs w:val="28"/>
        </w:rPr>
        <w:t xml:space="preserve"> </w:t>
      </w:r>
    </w:p>
    <w:p w:rsidR="0059327B" w:rsidRPr="00564894" w:rsidRDefault="0059327B" w:rsidP="0059327B">
      <w:pPr>
        <w:pStyle w:val="a5"/>
        <w:spacing w:before="0" w:beforeAutospacing="0" w:after="0" w:afterAutospacing="0"/>
        <w:rPr>
          <w:sz w:val="28"/>
          <w:szCs w:val="28"/>
        </w:rPr>
      </w:pPr>
      <w:r w:rsidRPr="00564894">
        <w:rPr>
          <w:sz w:val="28"/>
          <w:szCs w:val="28"/>
        </w:rPr>
        <w:t>пункты 25 и 26.</w:t>
      </w:r>
    </w:p>
    <w:p w:rsidR="0059327B" w:rsidRPr="00800263" w:rsidRDefault="0059327B" w:rsidP="0059327B">
      <w:pPr>
        <w:spacing w:after="0" w:line="240" w:lineRule="auto"/>
        <w:rPr>
          <w:rFonts w:ascii="Times New Roman" w:hAnsi="Times New Roman"/>
          <w:sz w:val="28"/>
          <w:szCs w:val="28"/>
        </w:rPr>
      </w:pPr>
      <w:r>
        <w:rPr>
          <w:rFonts w:ascii="Times New Roman" w:hAnsi="Times New Roman" w:cs="Times New Roman"/>
          <w:sz w:val="28"/>
          <w:szCs w:val="28"/>
        </w:rPr>
        <w:t xml:space="preserve">2. Разместить  данное  решение  на официальном сайте  администрации  </w:t>
      </w:r>
      <w:r w:rsidRPr="00564894">
        <w:rPr>
          <w:rFonts w:ascii="Times New Roman" w:hAnsi="Times New Roman" w:cs="Times New Roman"/>
          <w:sz w:val="28"/>
          <w:szCs w:val="28"/>
        </w:rPr>
        <w:t>сельского поселения Изяковский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p>
    <w:p w:rsidR="0059327B" w:rsidRDefault="0059327B" w:rsidP="0059327B">
      <w:pPr>
        <w:spacing w:after="0" w:line="240" w:lineRule="auto"/>
        <w:jc w:val="both"/>
        <w:rPr>
          <w:rFonts w:ascii="Times New Roman" w:hAnsi="Times New Roman"/>
          <w:sz w:val="28"/>
          <w:szCs w:val="28"/>
        </w:rPr>
      </w:pPr>
      <w:r>
        <w:rPr>
          <w:rFonts w:ascii="Times New Roman" w:hAnsi="Times New Roman" w:cs="Times New Roman"/>
          <w:sz w:val="28"/>
          <w:szCs w:val="28"/>
        </w:rPr>
        <w:t>3</w:t>
      </w:r>
      <w:r w:rsidRPr="00800263">
        <w:rPr>
          <w:rFonts w:ascii="Times New Roman" w:hAnsi="Times New Roman"/>
          <w:sz w:val="28"/>
          <w:szCs w:val="28"/>
        </w:rPr>
        <w:t xml:space="preserve">.Контроль за исполнением настоящего решения возложить на постоянную комиссию по </w:t>
      </w:r>
      <w:r>
        <w:rPr>
          <w:rFonts w:ascii="Times New Roman" w:hAnsi="Times New Roman"/>
          <w:sz w:val="28"/>
          <w:szCs w:val="28"/>
        </w:rPr>
        <w:t>развитию предпринимательства, земельным вопросам, благоустройству и экологии  (Председатель Сутеев Р.А)</w:t>
      </w:r>
    </w:p>
    <w:p w:rsidR="0059327B" w:rsidRDefault="0059327B" w:rsidP="0059327B">
      <w:pPr>
        <w:spacing w:after="0" w:line="240" w:lineRule="auto"/>
        <w:jc w:val="both"/>
        <w:rPr>
          <w:rFonts w:ascii="Times New Roman" w:hAnsi="Times New Roman"/>
          <w:sz w:val="28"/>
          <w:szCs w:val="28"/>
        </w:rPr>
      </w:pPr>
    </w:p>
    <w:p w:rsidR="0059327B" w:rsidRPr="00800263"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r w:rsidRPr="00800263">
        <w:rPr>
          <w:rFonts w:ascii="Times New Roman" w:hAnsi="Times New Roman"/>
          <w:sz w:val="28"/>
          <w:szCs w:val="28"/>
        </w:rPr>
        <w:t>Глава сельского поселения</w:t>
      </w:r>
    </w:p>
    <w:p w:rsidR="0059327B" w:rsidRPr="00800263" w:rsidRDefault="0059327B" w:rsidP="0059327B">
      <w:pPr>
        <w:spacing w:after="0" w:line="240" w:lineRule="auto"/>
        <w:rPr>
          <w:rFonts w:ascii="Times New Roman" w:hAnsi="Times New Roman"/>
          <w:sz w:val="28"/>
          <w:szCs w:val="28"/>
        </w:rPr>
      </w:pPr>
      <w:r>
        <w:rPr>
          <w:rFonts w:ascii="Times New Roman" w:hAnsi="Times New Roman"/>
          <w:sz w:val="28"/>
          <w:szCs w:val="28"/>
        </w:rPr>
        <w:t>Изяковский сельсовет                                                                   А.А.Хайруллина</w:t>
      </w:r>
    </w:p>
    <w:p w:rsidR="0059327B"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p>
    <w:p w:rsidR="0059327B" w:rsidRDefault="0059327B" w:rsidP="0059327B">
      <w:pPr>
        <w:spacing w:after="0" w:line="240" w:lineRule="auto"/>
        <w:rPr>
          <w:rFonts w:ascii="Times New Roman" w:hAnsi="Times New Roman"/>
          <w:sz w:val="28"/>
          <w:szCs w:val="28"/>
        </w:rPr>
      </w:pPr>
    </w:p>
    <w:tbl>
      <w:tblPr>
        <w:tblW w:w="0" w:type="auto"/>
        <w:tblInd w:w="6641" w:type="dxa"/>
        <w:tblLook w:val="01E0"/>
      </w:tblPr>
      <w:tblGrid>
        <w:gridCol w:w="2930"/>
      </w:tblGrid>
      <w:tr w:rsidR="0059327B" w:rsidRPr="00D44720" w:rsidTr="00595E96">
        <w:tc>
          <w:tcPr>
            <w:tcW w:w="3620" w:type="dxa"/>
          </w:tcPr>
          <w:p w:rsidR="0059327B" w:rsidRPr="00CE64CE" w:rsidRDefault="0059327B" w:rsidP="00595E96">
            <w:pPr>
              <w:pStyle w:val="10"/>
              <w:keepNext/>
              <w:keepLines/>
              <w:shd w:val="clear" w:color="auto" w:fill="auto"/>
              <w:spacing w:before="0" w:after="0" w:line="240" w:lineRule="auto"/>
              <w:ind w:firstLine="0"/>
              <w:jc w:val="both"/>
              <w:rPr>
                <w:rStyle w:val="1"/>
                <w:color w:val="000000"/>
              </w:rPr>
            </w:pPr>
            <w:bookmarkStart w:id="0" w:name="bookmark0"/>
            <w:r w:rsidRPr="00CE64CE">
              <w:rPr>
                <w:rStyle w:val="1"/>
                <w:color w:val="000000"/>
              </w:rPr>
              <w:t xml:space="preserve">Приложение </w:t>
            </w:r>
          </w:p>
          <w:p w:rsidR="0059327B" w:rsidRPr="00CE64CE" w:rsidRDefault="0059327B" w:rsidP="00595E96">
            <w:pPr>
              <w:pStyle w:val="10"/>
              <w:keepNext/>
              <w:keepLines/>
              <w:shd w:val="clear" w:color="auto" w:fill="auto"/>
              <w:spacing w:before="0" w:after="0" w:line="240" w:lineRule="auto"/>
              <w:ind w:firstLine="0"/>
              <w:jc w:val="both"/>
              <w:rPr>
                <w:rStyle w:val="1"/>
                <w:color w:val="000000"/>
              </w:rPr>
            </w:pPr>
            <w:r w:rsidRPr="00CE64CE">
              <w:rPr>
                <w:rStyle w:val="1"/>
                <w:color w:val="000000"/>
              </w:rPr>
              <w:t xml:space="preserve">к решению Совета сельского поселения Изяковский сельсовет муниципального района Благовещенский район  Республики Башкортостан </w:t>
            </w:r>
          </w:p>
          <w:p w:rsidR="0059327B" w:rsidRPr="00CE64CE" w:rsidRDefault="0059327B" w:rsidP="00595E96">
            <w:pPr>
              <w:pStyle w:val="10"/>
              <w:keepNext/>
              <w:keepLines/>
              <w:shd w:val="clear" w:color="auto" w:fill="auto"/>
              <w:spacing w:before="0" w:after="0" w:line="240" w:lineRule="auto"/>
              <w:ind w:firstLine="0"/>
              <w:jc w:val="both"/>
              <w:rPr>
                <w:rStyle w:val="1"/>
                <w:color w:val="000000"/>
              </w:rPr>
            </w:pPr>
            <w:r>
              <w:rPr>
                <w:rStyle w:val="1"/>
                <w:color w:val="000000"/>
              </w:rPr>
              <w:t>от « 25 » апреля  2018</w:t>
            </w:r>
            <w:r w:rsidRPr="00CE64CE">
              <w:rPr>
                <w:rStyle w:val="1"/>
                <w:color w:val="000000"/>
              </w:rPr>
              <w:t xml:space="preserve"> года </w:t>
            </w:r>
          </w:p>
          <w:p w:rsidR="0059327B" w:rsidRPr="00CE64CE" w:rsidRDefault="0059327B" w:rsidP="00595E96">
            <w:pPr>
              <w:pStyle w:val="10"/>
              <w:keepNext/>
              <w:keepLines/>
              <w:shd w:val="clear" w:color="auto" w:fill="auto"/>
              <w:spacing w:before="0" w:after="0" w:line="240" w:lineRule="auto"/>
              <w:ind w:firstLine="0"/>
              <w:jc w:val="both"/>
              <w:rPr>
                <w:rStyle w:val="1"/>
                <w:color w:val="000000"/>
              </w:rPr>
            </w:pPr>
          </w:p>
          <w:p w:rsidR="0059327B" w:rsidRPr="00CE64CE" w:rsidRDefault="0059327B" w:rsidP="00595E96">
            <w:pPr>
              <w:pStyle w:val="10"/>
              <w:keepNext/>
              <w:keepLines/>
              <w:shd w:val="clear" w:color="auto" w:fill="auto"/>
              <w:spacing w:before="0" w:after="0" w:line="240" w:lineRule="auto"/>
              <w:ind w:firstLine="0"/>
              <w:jc w:val="both"/>
              <w:rPr>
                <w:rStyle w:val="1"/>
                <w:color w:val="000000"/>
              </w:rPr>
            </w:pPr>
            <w:r w:rsidRPr="00CE64CE">
              <w:rPr>
                <w:rStyle w:val="1"/>
                <w:color w:val="000000"/>
              </w:rPr>
              <w:t>№</w:t>
            </w:r>
            <w:r>
              <w:rPr>
                <w:rStyle w:val="1"/>
                <w:color w:val="000000"/>
              </w:rPr>
              <w:t xml:space="preserve"> 35-100</w:t>
            </w:r>
          </w:p>
        </w:tc>
      </w:tr>
    </w:tbl>
    <w:p w:rsidR="0059327B" w:rsidRPr="00D44720" w:rsidRDefault="0059327B" w:rsidP="0059327B">
      <w:pPr>
        <w:pStyle w:val="10"/>
        <w:keepNext/>
        <w:keepLines/>
        <w:shd w:val="clear" w:color="auto" w:fill="auto"/>
        <w:spacing w:before="0" w:after="0" w:line="240" w:lineRule="auto"/>
        <w:ind w:firstLine="0"/>
        <w:jc w:val="right"/>
        <w:rPr>
          <w:rStyle w:val="1"/>
          <w:color w:val="000000"/>
          <w:sz w:val="28"/>
          <w:szCs w:val="28"/>
        </w:rPr>
      </w:pPr>
    </w:p>
    <w:p w:rsidR="0059327B" w:rsidRPr="006512C8" w:rsidRDefault="0059327B" w:rsidP="0059327B">
      <w:pPr>
        <w:pStyle w:val="10"/>
        <w:keepNext/>
        <w:keepLines/>
        <w:shd w:val="clear" w:color="auto" w:fill="auto"/>
        <w:spacing w:before="0" w:after="0" w:line="240" w:lineRule="auto"/>
        <w:ind w:firstLine="0"/>
        <w:rPr>
          <w:rStyle w:val="1"/>
          <w:color w:val="000000"/>
          <w:sz w:val="28"/>
          <w:szCs w:val="28"/>
        </w:rPr>
      </w:pPr>
    </w:p>
    <w:p w:rsidR="0059327B" w:rsidRPr="006A783B" w:rsidRDefault="0059327B" w:rsidP="0059327B">
      <w:pPr>
        <w:pStyle w:val="10"/>
        <w:keepNext/>
        <w:keepLines/>
        <w:shd w:val="clear" w:color="auto" w:fill="auto"/>
        <w:spacing w:before="0" w:after="0" w:line="240" w:lineRule="auto"/>
        <w:ind w:firstLine="0"/>
        <w:rPr>
          <w:sz w:val="28"/>
          <w:szCs w:val="28"/>
        </w:rPr>
      </w:pPr>
      <w:r w:rsidRPr="006A783B">
        <w:rPr>
          <w:rStyle w:val="1"/>
          <w:color w:val="000000"/>
          <w:sz w:val="28"/>
          <w:szCs w:val="28"/>
        </w:rPr>
        <w:t>ПРАВИЛА</w:t>
      </w:r>
      <w:bookmarkEnd w:id="0"/>
    </w:p>
    <w:p w:rsidR="0059327B" w:rsidRPr="006A783B" w:rsidRDefault="0059327B" w:rsidP="0059327B">
      <w:pPr>
        <w:pStyle w:val="40"/>
        <w:shd w:val="clear" w:color="auto" w:fill="auto"/>
        <w:spacing w:before="0" w:after="0" w:line="240" w:lineRule="auto"/>
        <w:rPr>
          <w:rStyle w:val="4"/>
          <w:rFonts w:ascii="Times New Roman" w:hAnsi="Times New Roman"/>
          <w:b w:val="0"/>
          <w:color w:val="000000"/>
          <w:sz w:val="28"/>
          <w:szCs w:val="28"/>
        </w:rPr>
      </w:pPr>
      <w:r w:rsidRPr="006A783B">
        <w:rPr>
          <w:rStyle w:val="4"/>
          <w:rFonts w:ascii="Times New Roman" w:hAnsi="Times New Roman"/>
          <w:color w:val="000000"/>
          <w:sz w:val="28"/>
          <w:szCs w:val="28"/>
        </w:rPr>
        <w:t>благоустройства и санитарного содержания территории сельского поселения Изяковский сельсовет  муниципального района</w:t>
      </w:r>
      <w:r w:rsidRPr="006A783B">
        <w:rPr>
          <w:rStyle w:val="4"/>
          <w:rFonts w:ascii="Times New Roman" w:hAnsi="Times New Roman"/>
          <w:color w:val="000000"/>
          <w:sz w:val="28"/>
          <w:szCs w:val="28"/>
        </w:rPr>
        <w:br/>
        <w:t>Благовещенский район Республики Башкортостан</w:t>
      </w:r>
    </w:p>
    <w:p w:rsidR="0059327B" w:rsidRPr="006A783B" w:rsidRDefault="0059327B" w:rsidP="0059327B">
      <w:pPr>
        <w:pStyle w:val="40"/>
        <w:shd w:val="clear" w:color="auto" w:fill="auto"/>
        <w:spacing w:before="0" w:after="0" w:line="240" w:lineRule="auto"/>
        <w:rPr>
          <w:rFonts w:ascii="Times New Roman" w:hAnsi="Times New Roman"/>
          <w:sz w:val="28"/>
          <w:szCs w:val="28"/>
        </w:rPr>
      </w:pPr>
    </w:p>
    <w:p w:rsidR="0059327B" w:rsidRPr="0058512A" w:rsidRDefault="0059327B" w:rsidP="0059327B">
      <w:pPr>
        <w:pStyle w:val="10"/>
        <w:keepNext/>
        <w:keepLines/>
        <w:numPr>
          <w:ilvl w:val="0"/>
          <w:numId w:val="1"/>
        </w:numPr>
        <w:shd w:val="clear" w:color="auto" w:fill="auto"/>
        <w:tabs>
          <w:tab w:val="left" w:pos="4019"/>
        </w:tabs>
        <w:spacing w:before="0" w:after="0" w:line="240" w:lineRule="auto"/>
        <w:ind w:left="3740" w:firstLine="0"/>
        <w:jc w:val="both"/>
        <w:rPr>
          <w:rStyle w:val="1"/>
          <w:b w:val="0"/>
          <w:sz w:val="28"/>
          <w:szCs w:val="28"/>
        </w:rPr>
      </w:pPr>
      <w:bookmarkStart w:id="1" w:name="bookmark1"/>
      <w:r w:rsidRPr="0058512A">
        <w:rPr>
          <w:rStyle w:val="1"/>
          <w:color w:val="000000"/>
          <w:sz w:val="28"/>
          <w:szCs w:val="28"/>
        </w:rPr>
        <w:t>Общие положения</w:t>
      </w:r>
      <w:bookmarkEnd w:id="1"/>
    </w:p>
    <w:p w:rsidR="0059327B" w:rsidRPr="00D44720" w:rsidRDefault="0059327B" w:rsidP="0059327B">
      <w:pPr>
        <w:pStyle w:val="10"/>
        <w:keepNext/>
        <w:keepLines/>
        <w:shd w:val="clear" w:color="auto" w:fill="auto"/>
        <w:tabs>
          <w:tab w:val="left" w:pos="4019"/>
        </w:tabs>
        <w:spacing w:before="0" w:after="0" w:line="240" w:lineRule="auto"/>
        <w:ind w:left="3740" w:firstLine="0"/>
        <w:jc w:val="both"/>
        <w:rPr>
          <w:sz w:val="28"/>
          <w:szCs w:val="28"/>
        </w:rPr>
      </w:pPr>
    </w:p>
    <w:p w:rsidR="0059327B" w:rsidRPr="00D44720" w:rsidRDefault="0059327B" w:rsidP="0059327B">
      <w:pPr>
        <w:pStyle w:val="20"/>
        <w:shd w:val="clear" w:color="auto" w:fill="auto"/>
        <w:spacing w:line="240" w:lineRule="auto"/>
        <w:ind w:firstLine="680"/>
        <w:rPr>
          <w:sz w:val="28"/>
          <w:szCs w:val="28"/>
        </w:rPr>
      </w:pPr>
      <w:r w:rsidRPr="00D44720">
        <w:rPr>
          <w:rStyle w:val="2"/>
          <w:color w:val="000000"/>
          <w:sz w:val="28"/>
          <w:szCs w:val="28"/>
        </w:rPr>
        <w:t xml:space="preserve">Данные правила являются официальным документом, регулирующим отношения между физическими, юридическими лицами (индивидуальными предпринимателями) и администрацией сельского поселения </w:t>
      </w:r>
      <w:r>
        <w:rPr>
          <w:rStyle w:val="2"/>
          <w:color w:val="000000"/>
          <w:sz w:val="28"/>
          <w:szCs w:val="28"/>
        </w:rPr>
        <w:t>Изяковский</w:t>
      </w:r>
      <w:r w:rsidRPr="00D44720">
        <w:rPr>
          <w:rStyle w:val="2"/>
          <w:color w:val="000000"/>
          <w:sz w:val="28"/>
          <w:szCs w:val="28"/>
        </w:rPr>
        <w:t xml:space="preserve"> сельсовет  муниципального района Благовещенский район Республики Башкортостан и обязательн</w:t>
      </w:r>
      <w:r>
        <w:rPr>
          <w:rStyle w:val="2"/>
          <w:color w:val="000000"/>
          <w:sz w:val="28"/>
          <w:szCs w:val="28"/>
        </w:rPr>
        <w:t>ы</w:t>
      </w:r>
      <w:r w:rsidRPr="00D44720">
        <w:rPr>
          <w:rStyle w:val="2"/>
          <w:color w:val="000000"/>
          <w:sz w:val="28"/>
          <w:szCs w:val="28"/>
        </w:rPr>
        <w:t xml:space="preserve"> к исполнению требований всеми учреждениями, предприятиями, организациями, независимо от форм собственности и ведомственной принадлежности. В целях улучшения внешнего облика благоустройства сельского поселения руководителям организаций, предприятий и учреждений, независимо от форм собственности и ведомственной принадлежности, а также арендаторам и владельцам жилых домов вменяется в обязанность систематически убирать и содержать в образцовом порядке все элементы внешнего благоустройства:</w:t>
      </w:r>
    </w:p>
    <w:p w:rsidR="0059327B" w:rsidRPr="00D44720" w:rsidRDefault="0059327B" w:rsidP="0059327B">
      <w:pPr>
        <w:pStyle w:val="20"/>
        <w:numPr>
          <w:ilvl w:val="0"/>
          <w:numId w:val="2"/>
        </w:numPr>
        <w:shd w:val="clear" w:color="auto" w:fill="auto"/>
        <w:tabs>
          <w:tab w:val="left" w:pos="841"/>
        </w:tabs>
        <w:spacing w:line="240" w:lineRule="auto"/>
        <w:ind w:firstLine="680"/>
        <w:jc w:val="left"/>
        <w:rPr>
          <w:sz w:val="28"/>
          <w:szCs w:val="28"/>
        </w:rPr>
      </w:pPr>
      <w:r w:rsidRPr="00D44720">
        <w:rPr>
          <w:rStyle w:val="2"/>
          <w:color w:val="000000"/>
          <w:sz w:val="28"/>
          <w:szCs w:val="28"/>
        </w:rPr>
        <w:t>жилые, культурно - бытовые, административные,   торговые здания и прилегающие к ним улицы и площади;</w:t>
      </w:r>
    </w:p>
    <w:p w:rsidR="0059327B" w:rsidRPr="00D44720" w:rsidRDefault="0059327B" w:rsidP="0059327B">
      <w:pPr>
        <w:pStyle w:val="20"/>
        <w:numPr>
          <w:ilvl w:val="0"/>
          <w:numId w:val="2"/>
        </w:numPr>
        <w:shd w:val="clear" w:color="auto" w:fill="auto"/>
        <w:tabs>
          <w:tab w:val="left" w:pos="850"/>
        </w:tabs>
        <w:spacing w:line="240" w:lineRule="auto"/>
        <w:ind w:firstLine="680"/>
        <w:rPr>
          <w:sz w:val="28"/>
          <w:szCs w:val="28"/>
        </w:rPr>
      </w:pPr>
      <w:r w:rsidRPr="00D44720">
        <w:rPr>
          <w:rStyle w:val="2"/>
          <w:color w:val="000000"/>
          <w:sz w:val="28"/>
          <w:szCs w:val="28"/>
        </w:rPr>
        <w:t>ограды, заборы,  все виды реклам и вывески, витрины,   знаки регулирования дорожного движения;</w:t>
      </w:r>
    </w:p>
    <w:p w:rsidR="0059327B" w:rsidRPr="00D44720" w:rsidRDefault="0059327B" w:rsidP="0059327B">
      <w:pPr>
        <w:pStyle w:val="20"/>
        <w:numPr>
          <w:ilvl w:val="0"/>
          <w:numId w:val="2"/>
        </w:numPr>
        <w:shd w:val="clear" w:color="auto" w:fill="auto"/>
        <w:tabs>
          <w:tab w:val="left" w:pos="828"/>
        </w:tabs>
        <w:spacing w:line="240" w:lineRule="auto"/>
        <w:ind w:firstLine="680"/>
        <w:rPr>
          <w:sz w:val="28"/>
          <w:szCs w:val="28"/>
        </w:rPr>
      </w:pPr>
      <w:r w:rsidRPr="00D44720">
        <w:rPr>
          <w:rStyle w:val="2"/>
          <w:color w:val="000000"/>
          <w:sz w:val="28"/>
          <w:szCs w:val="28"/>
        </w:rPr>
        <w:t>фонари уличного освещения, опорные столбы, аншлаги,  домовые номерные знаки,  трансформаторные установки, мачты ЛЭП и др.;</w:t>
      </w:r>
    </w:p>
    <w:p w:rsidR="0059327B" w:rsidRPr="00D44720" w:rsidRDefault="0059327B" w:rsidP="0059327B">
      <w:pPr>
        <w:pStyle w:val="20"/>
        <w:numPr>
          <w:ilvl w:val="0"/>
          <w:numId w:val="2"/>
        </w:numPr>
        <w:shd w:val="clear" w:color="auto" w:fill="auto"/>
        <w:tabs>
          <w:tab w:val="left" w:pos="828"/>
        </w:tabs>
        <w:spacing w:line="240" w:lineRule="auto"/>
        <w:ind w:firstLine="680"/>
        <w:rPr>
          <w:rStyle w:val="2"/>
          <w:sz w:val="28"/>
          <w:szCs w:val="28"/>
        </w:rPr>
      </w:pPr>
      <w:r w:rsidRPr="00D44720">
        <w:rPr>
          <w:rStyle w:val="2"/>
          <w:color w:val="000000"/>
          <w:sz w:val="28"/>
          <w:szCs w:val="28"/>
        </w:rPr>
        <w:t xml:space="preserve"> дорожные покрытия улиц, площадей;</w:t>
      </w:r>
    </w:p>
    <w:p w:rsidR="0059327B" w:rsidRDefault="0059327B" w:rsidP="0059327B">
      <w:pPr>
        <w:pStyle w:val="20"/>
        <w:shd w:val="clear" w:color="auto" w:fill="auto"/>
        <w:tabs>
          <w:tab w:val="left" w:pos="828"/>
        </w:tabs>
        <w:spacing w:line="240" w:lineRule="auto"/>
        <w:ind w:firstLine="0"/>
        <w:rPr>
          <w:rStyle w:val="51"/>
          <w:color w:val="000000"/>
        </w:rPr>
      </w:pPr>
      <w:r w:rsidRPr="00D44720">
        <w:rPr>
          <w:rStyle w:val="2"/>
          <w:color w:val="000000"/>
          <w:sz w:val="28"/>
          <w:szCs w:val="28"/>
        </w:rPr>
        <w:t xml:space="preserve">         </w:t>
      </w:r>
      <w:r w:rsidRPr="00D44720">
        <w:rPr>
          <w:rStyle w:val="51"/>
          <w:color w:val="000000"/>
        </w:rPr>
        <w:t>- Твердые коммунальные отходы (ТКО) – отходы, образующиеся в жилых помещения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327B" w:rsidRDefault="0059327B" w:rsidP="0059327B">
      <w:pPr>
        <w:pStyle w:val="10"/>
        <w:keepNext/>
        <w:keepLines/>
        <w:shd w:val="clear" w:color="auto" w:fill="auto"/>
        <w:tabs>
          <w:tab w:val="left" w:pos="2877"/>
        </w:tabs>
        <w:spacing w:before="0" w:after="0" w:line="240" w:lineRule="auto"/>
        <w:ind w:firstLine="0"/>
        <w:jc w:val="left"/>
        <w:rPr>
          <w:rStyle w:val="1"/>
          <w:color w:val="000000"/>
          <w:sz w:val="28"/>
          <w:szCs w:val="28"/>
        </w:rPr>
      </w:pPr>
      <w:bookmarkStart w:id="2" w:name="bookmark2"/>
    </w:p>
    <w:p w:rsidR="0059327B" w:rsidRPr="0058512A" w:rsidRDefault="0059327B" w:rsidP="0059327B">
      <w:pPr>
        <w:pStyle w:val="10"/>
        <w:keepNext/>
        <w:keepLines/>
        <w:shd w:val="clear" w:color="auto" w:fill="auto"/>
        <w:tabs>
          <w:tab w:val="left" w:pos="2877"/>
        </w:tabs>
        <w:spacing w:before="0" w:after="0" w:line="240" w:lineRule="auto"/>
        <w:ind w:firstLine="0"/>
        <w:rPr>
          <w:b w:val="0"/>
          <w:sz w:val="28"/>
          <w:szCs w:val="28"/>
        </w:rPr>
      </w:pPr>
      <w:r w:rsidRPr="0058512A">
        <w:rPr>
          <w:rStyle w:val="1"/>
          <w:color w:val="000000"/>
          <w:sz w:val="28"/>
          <w:szCs w:val="28"/>
          <w:lang w:val="en-US"/>
        </w:rPr>
        <w:t>II</w:t>
      </w:r>
      <w:r w:rsidRPr="0058512A">
        <w:rPr>
          <w:rStyle w:val="1"/>
          <w:color w:val="000000"/>
          <w:sz w:val="28"/>
          <w:szCs w:val="28"/>
        </w:rPr>
        <w:t>.  Порядок производства дорожных и других земляных работ, благоустройства территорий</w:t>
      </w:r>
      <w:bookmarkEnd w:id="2"/>
    </w:p>
    <w:p w:rsidR="0059327B" w:rsidRPr="006512C8" w:rsidRDefault="0059327B" w:rsidP="0059327B">
      <w:pPr>
        <w:pStyle w:val="20"/>
        <w:shd w:val="clear" w:color="auto" w:fill="auto"/>
        <w:tabs>
          <w:tab w:val="left" w:pos="724"/>
        </w:tabs>
        <w:spacing w:line="240" w:lineRule="auto"/>
        <w:ind w:firstLine="362"/>
        <w:jc w:val="center"/>
        <w:rPr>
          <w:rStyle w:val="2"/>
          <w:b/>
          <w:color w:val="000000"/>
          <w:sz w:val="28"/>
          <w:szCs w:val="28"/>
        </w:rPr>
      </w:pPr>
    </w:p>
    <w:p w:rsidR="0059327B" w:rsidRPr="00D44720" w:rsidRDefault="0059327B" w:rsidP="0059327B">
      <w:pPr>
        <w:pStyle w:val="20"/>
        <w:numPr>
          <w:ilvl w:val="0"/>
          <w:numId w:val="2"/>
        </w:numPr>
        <w:shd w:val="clear" w:color="auto" w:fill="auto"/>
        <w:tabs>
          <w:tab w:val="left" w:pos="385"/>
          <w:tab w:val="left" w:pos="724"/>
        </w:tabs>
        <w:spacing w:line="240" w:lineRule="auto"/>
        <w:ind w:firstLine="362"/>
        <w:jc w:val="left"/>
        <w:rPr>
          <w:sz w:val="28"/>
          <w:szCs w:val="28"/>
        </w:rPr>
      </w:pPr>
      <w:r w:rsidRPr="00D44720">
        <w:rPr>
          <w:rStyle w:val="2"/>
          <w:color w:val="000000"/>
          <w:sz w:val="28"/>
          <w:szCs w:val="28"/>
        </w:rPr>
        <w:t>строительстве, реконструкции и капитальном ремонте зданий, сооружений, инженерных коммуникаций, дорог и т.д.</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rStyle w:val="2"/>
          <w:sz w:val="28"/>
          <w:szCs w:val="28"/>
        </w:rPr>
      </w:pPr>
      <w:r w:rsidRPr="00D44720">
        <w:rPr>
          <w:rStyle w:val="2"/>
          <w:color w:val="000000"/>
          <w:sz w:val="28"/>
          <w:szCs w:val="28"/>
        </w:rPr>
        <w:t>Производство дорожных, строительных, аварийных и земляных работ на территории сельского поселения допускается всеми организациями независимо от ведомственной принадлежности, имеющими лицензию на осуществление строительной деятельности, после согласования их с владельцами подземных коммуникаций и после получения согласования с органом местного самоуправления, согласно действующего законодательства,  разрешения на право производства работ.</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Разрешение на производство работ выдается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ремонтно-дорожной и строительной деятельности.</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Выданное подрядчику разрешение действительно на указанный в ордере вид, объем, срок и участок работ. Работы должны производиться только организацией, которой выдано разрешение, или субподрядными организациями, указанными в графике производства работ.</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В случае невыполнения работ в установленный ордером срок подрядной организацией за 5 дней до его истечения необходимо продлить действие разрешения.</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Подключение к инженерным коммуникациям производятся только после закрытия ордера и с разрешения соответствующих служб коммунального хозяйства, энергоснабжения.</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 xml:space="preserve">Руководители организаций и другие должностные лица, ответственные за производство земляных работ, обязаны строго выполнять условия ведения работ в соответствии с настоящими правилами и сроками. При необходимости известить телефонограммой администрацию сельского поселения </w:t>
      </w:r>
      <w:r>
        <w:rPr>
          <w:rStyle w:val="2"/>
          <w:color w:val="000000"/>
          <w:sz w:val="28"/>
          <w:szCs w:val="28"/>
        </w:rPr>
        <w:t>Изяковский</w:t>
      </w:r>
      <w:r w:rsidRPr="00D44720">
        <w:rPr>
          <w:rStyle w:val="2"/>
          <w:color w:val="000000"/>
          <w:sz w:val="28"/>
          <w:szCs w:val="28"/>
        </w:rPr>
        <w:t xml:space="preserve"> сельсовет , </w:t>
      </w:r>
      <w:r w:rsidRPr="00D44720">
        <w:rPr>
          <w:sz w:val="28"/>
          <w:szCs w:val="28"/>
        </w:rPr>
        <w:t>ПЧ - №70 Федерального Государственного Казённого Учреждения «26 отряд Федеральной Пожарной Службы по Республике Башкортостан»</w:t>
      </w:r>
      <w:r w:rsidRPr="00D44720">
        <w:rPr>
          <w:rStyle w:val="2"/>
          <w:color w:val="000000"/>
          <w:sz w:val="28"/>
          <w:szCs w:val="28"/>
        </w:rPr>
        <w:t>, Отдел ГИБДД отдела МВД России, владельцев подземных коммуникаций,  скорую помощь, население через средства массовой информации (на информационных щитах)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 xml:space="preserve">Работы, связанные с устранением срочных аварийных ситуаций, требующих вскрытия улиц, допускается производить без ордера, но с одновременным уведомлением администрации сельского поселения </w:t>
      </w:r>
      <w:r>
        <w:rPr>
          <w:rStyle w:val="2"/>
          <w:color w:val="000000"/>
          <w:sz w:val="28"/>
          <w:szCs w:val="28"/>
        </w:rPr>
        <w:t>Изяковский</w:t>
      </w:r>
      <w:r w:rsidRPr="00D44720">
        <w:rPr>
          <w:rStyle w:val="2"/>
          <w:color w:val="000000"/>
          <w:sz w:val="28"/>
          <w:szCs w:val="28"/>
        </w:rPr>
        <w:t xml:space="preserve"> сельсовет Муниципального района Благовещенский район Республики Башкортостан, Отдела ГИБДД отдела МВД России  и организаций, эксплуатирующих подземные сети и коммуникации с </w:t>
      </w:r>
      <w:r w:rsidRPr="00D44720">
        <w:rPr>
          <w:rStyle w:val="2"/>
          <w:color w:val="000000"/>
          <w:sz w:val="28"/>
          <w:szCs w:val="28"/>
        </w:rPr>
        <w:lastRenderedPageBreak/>
        <w:t>последующим в течение 24 часов оформлением разрешения. В случае проведения аварийных работ в выходные и праздничные дни, разрешение оформляется в первый рабочий день. Обязательно присутствие на месте должностного лица, ответственного за выполнение этих работ.</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При проведении земляных работ ответственные лица, указанные в ордере, обязаны обеспечить сохранность и пригодность к использованию плодородного слоя почвы, малых архитектурных форм, зеленых насаждений, других элементов благоустройства.</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акту.</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Организациям, предприятиям, учреждениям новых разрешений не выдается, если они не выполняют условий, предусмотренных пунктами 4,5 настоящих правил. В случае невыполнения этих условий ответственные за производство работ лица, привлекаются к административной ответственности и не освобождаются от обязательств по выполнению элементов благоустройства в полном объеме.</w:t>
      </w:r>
    </w:p>
    <w:p w:rsidR="0059327B" w:rsidRPr="00D44720" w:rsidRDefault="0059327B" w:rsidP="0059327B">
      <w:pPr>
        <w:pStyle w:val="20"/>
        <w:numPr>
          <w:ilvl w:val="0"/>
          <w:numId w:val="3"/>
        </w:numPr>
        <w:shd w:val="clear" w:color="auto" w:fill="auto"/>
        <w:tabs>
          <w:tab w:val="left" w:pos="724"/>
          <w:tab w:val="left" w:pos="1028"/>
        </w:tabs>
        <w:spacing w:line="240" w:lineRule="auto"/>
        <w:ind w:firstLine="362"/>
        <w:rPr>
          <w:sz w:val="28"/>
          <w:szCs w:val="28"/>
        </w:rPr>
      </w:pPr>
      <w:r w:rsidRPr="00D44720">
        <w:rPr>
          <w:rStyle w:val="2"/>
          <w:color w:val="000000"/>
          <w:sz w:val="28"/>
          <w:szCs w:val="28"/>
        </w:rPr>
        <w:t>Доставка материалов к месту работы производится заблаговременно, но не позже, чем за два дня до начала работ.</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Материалы от разработки должны складываться по их видам в штабелях в определенные места. Запрещается засыпать грунтом и складировать строительные материалы на кустарники, люки колодцев, кюветы, на проезжую часть дороги,  места невыделенные для производства работ.</w:t>
      </w:r>
    </w:p>
    <w:p w:rsidR="0059327B" w:rsidRPr="00D44720" w:rsidRDefault="0059327B" w:rsidP="0059327B">
      <w:pPr>
        <w:pStyle w:val="20"/>
        <w:numPr>
          <w:ilvl w:val="0"/>
          <w:numId w:val="3"/>
        </w:numPr>
        <w:shd w:val="clear" w:color="auto" w:fill="auto"/>
        <w:tabs>
          <w:tab w:val="left" w:pos="724"/>
          <w:tab w:val="left" w:pos="1085"/>
        </w:tabs>
        <w:spacing w:line="240" w:lineRule="auto"/>
        <w:ind w:firstLine="362"/>
        <w:rPr>
          <w:sz w:val="28"/>
          <w:szCs w:val="28"/>
        </w:rPr>
      </w:pPr>
      <w:r w:rsidRPr="00D44720">
        <w:rPr>
          <w:rStyle w:val="2"/>
          <w:color w:val="000000"/>
          <w:sz w:val="28"/>
          <w:szCs w:val="28"/>
        </w:rPr>
        <w:t xml:space="preserve">  Не должны выдаваться разрешения на подключение объектов к инженерным сетям до тех пор, пока не будут восстановлены дорожные покрытия и элементы благоустройства, предъявлены акты на сдачу этих работ и исполнительно-техническая документация.</w:t>
      </w:r>
    </w:p>
    <w:p w:rsidR="0059327B" w:rsidRPr="00D44720" w:rsidRDefault="0059327B" w:rsidP="0059327B">
      <w:pPr>
        <w:pStyle w:val="20"/>
        <w:numPr>
          <w:ilvl w:val="0"/>
          <w:numId w:val="3"/>
        </w:numPr>
        <w:shd w:val="clear" w:color="auto" w:fill="auto"/>
        <w:tabs>
          <w:tab w:val="left" w:pos="724"/>
          <w:tab w:val="left" w:pos="1189"/>
        </w:tabs>
        <w:spacing w:line="240" w:lineRule="auto"/>
        <w:ind w:firstLine="362"/>
        <w:rPr>
          <w:sz w:val="28"/>
          <w:szCs w:val="28"/>
        </w:rPr>
      </w:pPr>
      <w:r w:rsidRPr="00D44720">
        <w:rPr>
          <w:rStyle w:val="2"/>
          <w:color w:val="000000"/>
          <w:sz w:val="28"/>
          <w:szCs w:val="28"/>
        </w:rPr>
        <w:t>При производстве работ запрещается:</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повреждать существующие сооружения, зеленые насаждения и элементы  благоустройства;</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приготавливать раствор и бетон непосредственно на проезжей части улицы;</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производить откачку воды из колодцев, траншей, котлованов непосредственно на  проезжую часть улицы;</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оставлять на проезжей части улиц  землю и строительный мусор после окончания работ;</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загромождать переходы и въезды во дворы, нарушать нормальный проезд транспорта и движение пешеходов;</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закрытие дороги, проезда полностью или частично без соответствующего разрешения.</w:t>
      </w:r>
    </w:p>
    <w:p w:rsidR="0059327B" w:rsidRPr="00D44720" w:rsidRDefault="0059327B" w:rsidP="0059327B">
      <w:pPr>
        <w:pStyle w:val="20"/>
        <w:numPr>
          <w:ilvl w:val="0"/>
          <w:numId w:val="3"/>
        </w:numPr>
        <w:shd w:val="clear" w:color="auto" w:fill="auto"/>
        <w:tabs>
          <w:tab w:val="left" w:pos="724"/>
          <w:tab w:val="left" w:pos="1154"/>
        </w:tabs>
        <w:spacing w:line="240" w:lineRule="auto"/>
        <w:ind w:firstLine="362"/>
        <w:rPr>
          <w:sz w:val="28"/>
          <w:szCs w:val="28"/>
        </w:rPr>
      </w:pPr>
      <w:r w:rsidRPr="00D44720">
        <w:rPr>
          <w:rStyle w:val="2"/>
          <w:color w:val="000000"/>
          <w:sz w:val="28"/>
          <w:szCs w:val="28"/>
        </w:rPr>
        <w:t xml:space="preserve">Место производства работ должно быть ограждено ограждающими устройствами, обеспечивающего безопасность людей и движения транспорта как в дневное, так и в ночное время. Через траншеи в обязательном порядке устанавливаются настилы, мостики с перилами. Непосредственно у места </w:t>
      </w:r>
      <w:r w:rsidRPr="00D44720">
        <w:rPr>
          <w:rStyle w:val="2"/>
          <w:color w:val="000000"/>
          <w:sz w:val="28"/>
          <w:szCs w:val="28"/>
        </w:rPr>
        <w:lastRenderedPageBreak/>
        <w:t>производства работ должен быть установлен информационный щит с наименованием организации, выполняющей работы, начало и конец выполняемых работ и указанием ответственного лица.</w:t>
      </w:r>
    </w:p>
    <w:p w:rsidR="0059327B" w:rsidRPr="00D44720" w:rsidRDefault="0059327B" w:rsidP="0059327B">
      <w:pPr>
        <w:pStyle w:val="20"/>
        <w:numPr>
          <w:ilvl w:val="0"/>
          <w:numId w:val="3"/>
        </w:numPr>
        <w:shd w:val="clear" w:color="auto" w:fill="auto"/>
        <w:tabs>
          <w:tab w:val="left" w:pos="724"/>
          <w:tab w:val="left" w:pos="1154"/>
        </w:tabs>
        <w:spacing w:line="240" w:lineRule="auto"/>
        <w:ind w:firstLine="362"/>
        <w:rPr>
          <w:sz w:val="28"/>
          <w:szCs w:val="28"/>
        </w:rPr>
      </w:pPr>
      <w:r w:rsidRPr="00D44720">
        <w:rPr>
          <w:rStyle w:val="2"/>
          <w:color w:val="000000"/>
          <w:sz w:val="28"/>
          <w:szCs w:val="28"/>
        </w:rPr>
        <w:t>Работы, проводимые без разрешения должны быть немедленно прекращены по указанию представителей контролирующих служб. Места производства работ должны быть приведены в первоначальное состояние.</w:t>
      </w:r>
    </w:p>
    <w:p w:rsidR="0059327B" w:rsidRPr="00D44720" w:rsidRDefault="0059327B" w:rsidP="0059327B">
      <w:pPr>
        <w:pStyle w:val="20"/>
        <w:shd w:val="clear" w:color="auto" w:fill="auto"/>
        <w:tabs>
          <w:tab w:val="left" w:pos="724"/>
        </w:tabs>
        <w:spacing w:line="240" w:lineRule="auto"/>
        <w:ind w:firstLine="362"/>
        <w:rPr>
          <w:sz w:val="28"/>
          <w:szCs w:val="28"/>
        </w:rPr>
      </w:pPr>
      <w:r w:rsidRPr="00D44720">
        <w:rPr>
          <w:rStyle w:val="2"/>
          <w:color w:val="000000"/>
          <w:sz w:val="28"/>
          <w:szCs w:val="28"/>
        </w:rPr>
        <w:t>Виновные лица привлекаются к ответственности в порядке, установленном законодательством.</w:t>
      </w:r>
    </w:p>
    <w:p w:rsidR="0059327B" w:rsidRPr="00D44720" w:rsidRDefault="0059327B" w:rsidP="0059327B">
      <w:pPr>
        <w:pStyle w:val="20"/>
        <w:numPr>
          <w:ilvl w:val="0"/>
          <w:numId w:val="3"/>
        </w:numPr>
        <w:shd w:val="clear" w:color="auto" w:fill="auto"/>
        <w:tabs>
          <w:tab w:val="left" w:pos="724"/>
          <w:tab w:val="left" w:pos="1154"/>
        </w:tabs>
        <w:spacing w:line="240" w:lineRule="auto"/>
        <w:ind w:firstLine="362"/>
        <w:rPr>
          <w:sz w:val="28"/>
          <w:szCs w:val="28"/>
        </w:rPr>
      </w:pPr>
      <w:r w:rsidRPr="00D44720">
        <w:rPr>
          <w:rStyle w:val="2"/>
          <w:color w:val="000000"/>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зеленых насаждений, элементов сельского благоустройства.</w:t>
      </w:r>
    </w:p>
    <w:p w:rsidR="0059327B" w:rsidRPr="00D44720" w:rsidRDefault="0059327B" w:rsidP="0059327B">
      <w:pPr>
        <w:pStyle w:val="20"/>
        <w:numPr>
          <w:ilvl w:val="0"/>
          <w:numId w:val="3"/>
        </w:numPr>
        <w:shd w:val="clear" w:color="auto" w:fill="auto"/>
        <w:tabs>
          <w:tab w:val="left" w:pos="724"/>
          <w:tab w:val="left" w:pos="1154"/>
        </w:tabs>
        <w:spacing w:line="240" w:lineRule="auto"/>
        <w:ind w:firstLine="362"/>
        <w:rPr>
          <w:sz w:val="28"/>
          <w:szCs w:val="28"/>
        </w:rPr>
      </w:pPr>
      <w:r w:rsidRPr="00D44720">
        <w:rPr>
          <w:rStyle w:val="2"/>
          <w:color w:val="000000"/>
          <w:sz w:val="28"/>
          <w:szCs w:val="28"/>
        </w:rPr>
        <w:t>В случае повреждения подземных коммуникаций производители работ обязаны немедленно сообщить об этом владельцам этих сооружений и принять необходимые меры для быстрейшей ликвидации аварии и восстановления работоспособности коммуникаций.</w:t>
      </w:r>
    </w:p>
    <w:p w:rsidR="0059327B" w:rsidRPr="00D44720" w:rsidRDefault="0059327B" w:rsidP="0059327B">
      <w:pPr>
        <w:pStyle w:val="20"/>
        <w:numPr>
          <w:ilvl w:val="0"/>
          <w:numId w:val="3"/>
        </w:numPr>
        <w:shd w:val="clear" w:color="auto" w:fill="auto"/>
        <w:tabs>
          <w:tab w:val="left" w:pos="724"/>
          <w:tab w:val="left" w:pos="1149"/>
        </w:tabs>
        <w:spacing w:line="240" w:lineRule="auto"/>
        <w:ind w:firstLine="362"/>
        <w:rPr>
          <w:sz w:val="28"/>
          <w:szCs w:val="28"/>
        </w:rPr>
      </w:pPr>
      <w:r w:rsidRPr="00D44720">
        <w:rPr>
          <w:rStyle w:val="2"/>
          <w:color w:val="000000"/>
          <w:sz w:val="28"/>
          <w:szCs w:val="28"/>
        </w:rPr>
        <w:t xml:space="preserve">Для оформления разрешения на производство земляных работ необходимо представить в </w:t>
      </w:r>
      <w:r w:rsidRPr="00D44720">
        <w:rPr>
          <w:sz w:val="28"/>
          <w:szCs w:val="28"/>
        </w:rPr>
        <w:t xml:space="preserve">Администрацию сельского поселения </w:t>
      </w:r>
      <w:r>
        <w:rPr>
          <w:sz w:val="28"/>
          <w:szCs w:val="28"/>
        </w:rPr>
        <w:t>Изяковский</w:t>
      </w:r>
      <w:r w:rsidRPr="00D44720">
        <w:rPr>
          <w:sz w:val="28"/>
          <w:szCs w:val="28"/>
        </w:rPr>
        <w:t xml:space="preserve"> сельсовет  муниципального района Благовещенский район РБ</w:t>
      </w:r>
      <w:r w:rsidRPr="00D44720">
        <w:rPr>
          <w:rStyle w:val="2"/>
          <w:color w:val="000000"/>
          <w:sz w:val="28"/>
          <w:szCs w:val="28"/>
        </w:rPr>
        <w:t xml:space="preserve"> следующие документы:</w:t>
      </w:r>
    </w:p>
    <w:p w:rsidR="0059327B" w:rsidRPr="00D44720" w:rsidRDefault="0059327B" w:rsidP="0059327B">
      <w:pPr>
        <w:pStyle w:val="20"/>
        <w:numPr>
          <w:ilvl w:val="0"/>
          <w:numId w:val="5"/>
        </w:numPr>
        <w:shd w:val="clear" w:color="auto" w:fill="auto"/>
        <w:spacing w:line="240" w:lineRule="auto"/>
        <w:rPr>
          <w:rStyle w:val="2"/>
          <w:sz w:val="28"/>
          <w:szCs w:val="28"/>
        </w:rPr>
      </w:pPr>
      <w:r w:rsidRPr="00D44720">
        <w:rPr>
          <w:rStyle w:val="2"/>
          <w:color w:val="000000"/>
          <w:sz w:val="28"/>
          <w:szCs w:val="28"/>
        </w:rPr>
        <w:t>схематический чертеж в масштабе проекта строительной площадки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конструкции ограждения, согласованных с главным архитектором, мест складирования строительных материалов и грунта, размещения бытового городка, установки информационного щита и т.д.</w:t>
      </w:r>
    </w:p>
    <w:p w:rsidR="0059327B" w:rsidRPr="00D44720" w:rsidRDefault="0059327B" w:rsidP="0059327B">
      <w:pPr>
        <w:pStyle w:val="20"/>
        <w:numPr>
          <w:ilvl w:val="0"/>
          <w:numId w:val="5"/>
        </w:numPr>
        <w:shd w:val="clear" w:color="auto" w:fill="auto"/>
        <w:spacing w:line="240" w:lineRule="auto"/>
        <w:rPr>
          <w:rStyle w:val="2"/>
          <w:sz w:val="28"/>
          <w:szCs w:val="28"/>
        </w:rPr>
      </w:pPr>
      <w:r w:rsidRPr="00D44720">
        <w:rPr>
          <w:rStyle w:val="2"/>
          <w:color w:val="000000"/>
          <w:sz w:val="28"/>
          <w:szCs w:val="28"/>
        </w:rPr>
        <w:t>утвержденный руководством и согласованный с заказчиком график производства работ;</w:t>
      </w:r>
    </w:p>
    <w:p w:rsidR="0059327B" w:rsidRDefault="0059327B" w:rsidP="0059327B">
      <w:pPr>
        <w:pStyle w:val="20"/>
        <w:shd w:val="clear" w:color="auto" w:fill="auto"/>
        <w:tabs>
          <w:tab w:val="left" w:pos="743"/>
        </w:tabs>
        <w:spacing w:line="240" w:lineRule="auto"/>
        <w:ind w:left="724" w:firstLine="0"/>
        <w:rPr>
          <w:rStyle w:val="2"/>
          <w:color w:val="000000"/>
          <w:sz w:val="28"/>
          <w:szCs w:val="28"/>
        </w:rPr>
      </w:pPr>
    </w:p>
    <w:p w:rsidR="0059327B" w:rsidRPr="00D44720" w:rsidRDefault="0059327B" w:rsidP="0059327B">
      <w:pPr>
        <w:pStyle w:val="21"/>
        <w:shd w:val="clear" w:color="auto" w:fill="auto"/>
        <w:tabs>
          <w:tab w:val="left" w:pos="1138"/>
        </w:tabs>
        <w:spacing w:line="240" w:lineRule="auto"/>
        <w:ind w:firstLine="362"/>
        <w:rPr>
          <w:sz w:val="28"/>
          <w:szCs w:val="28"/>
        </w:rPr>
      </w:pPr>
      <w:r w:rsidRPr="00D44720">
        <w:rPr>
          <w:rStyle w:val="2"/>
          <w:color w:val="000000"/>
          <w:sz w:val="28"/>
          <w:szCs w:val="28"/>
        </w:rPr>
        <w:t xml:space="preserve">16. Контроль за производством работ и восстановлением элементов благоустройства производится Администрацией сельского поселения </w:t>
      </w:r>
      <w:r>
        <w:rPr>
          <w:rStyle w:val="2"/>
          <w:color w:val="000000"/>
          <w:sz w:val="28"/>
          <w:szCs w:val="28"/>
        </w:rPr>
        <w:t>Изяковский</w:t>
      </w:r>
      <w:r w:rsidRPr="00D44720">
        <w:rPr>
          <w:rStyle w:val="2"/>
          <w:color w:val="000000"/>
          <w:sz w:val="28"/>
          <w:szCs w:val="28"/>
        </w:rPr>
        <w:t xml:space="preserve"> сельсовет муниципального района Благовещенский район РБ</w:t>
      </w:r>
      <w:r w:rsidRPr="00D44720">
        <w:rPr>
          <w:rStyle w:val="2"/>
          <w:sz w:val="28"/>
          <w:szCs w:val="28"/>
        </w:rPr>
        <w:t>,</w:t>
      </w:r>
      <w:r w:rsidRPr="00D44720">
        <w:rPr>
          <w:rStyle w:val="2"/>
          <w:color w:val="000000"/>
          <w:sz w:val="28"/>
          <w:szCs w:val="28"/>
        </w:rPr>
        <w:t xml:space="preserve"> заказчиками, предприятиями и организациями, эксплуатирующими коммуникации.</w:t>
      </w:r>
    </w:p>
    <w:p w:rsidR="0059327B" w:rsidRPr="00D44720" w:rsidRDefault="0059327B" w:rsidP="0059327B">
      <w:pPr>
        <w:pStyle w:val="21"/>
        <w:shd w:val="clear" w:color="auto" w:fill="auto"/>
        <w:tabs>
          <w:tab w:val="left" w:pos="1138"/>
        </w:tabs>
        <w:spacing w:line="240" w:lineRule="auto"/>
        <w:ind w:firstLine="362"/>
        <w:rPr>
          <w:sz w:val="28"/>
          <w:szCs w:val="28"/>
        </w:rPr>
      </w:pPr>
      <w:r w:rsidRPr="00D44720">
        <w:rPr>
          <w:rStyle w:val="2"/>
          <w:color w:val="000000"/>
          <w:sz w:val="28"/>
          <w:szCs w:val="28"/>
        </w:rPr>
        <w:t>17.  Перечисленные в пункте 16 предприятия и организации имеют право запретить ведение земляных работ, организациям, нарушающим настоящие правила с привлечением виновных лиц к административной ответственности.</w:t>
      </w:r>
    </w:p>
    <w:p w:rsidR="0059327B" w:rsidRPr="0058512A" w:rsidRDefault="0059327B" w:rsidP="0059327B">
      <w:pPr>
        <w:pStyle w:val="10"/>
        <w:keepNext/>
        <w:keepLines/>
        <w:shd w:val="clear" w:color="auto" w:fill="auto"/>
        <w:tabs>
          <w:tab w:val="left" w:pos="2811"/>
        </w:tabs>
        <w:spacing w:before="0" w:after="0" w:line="240" w:lineRule="auto"/>
        <w:ind w:left="2340" w:firstLine="0"/>
        <w:jc w:val="both"/>
        <w:rPr>
          <w:b w:val="0"/>
          <w:sz w:val="28"/>
          <w:szCs w:val="28"/>
        </w:rPr>
      </w:pPr>
      <w:r w:rsidRPr="0058512A">
        <w:rPr>
          <w:rStyle w:val="1"/>
          <w:color w:val="000000"/>
          <w:sz w:val="28"/>
          <w:szCs w:val="28"/>
        </w:rPr>
        <w:t xml:space="preserve">   </w:t>
      </w:r>
      <w:r w:rsidRPr="0058512A">
        <w:rPr>
          <w:rStyle w:val="1"/>
          <w:color w:val="000000"/>
          <w:sz w:val="28"/>
          <w:szCs w:val="28"/>
          <w:lang w:val="en-US"/>
        </w:rPr>
        <w:t>III</w:t>
      </w:r>
      <w:r w:rsidRPr="0058512A">
        <w:rPr>
          <w:rStyle w:val="1"/>
          <w:color w:val="000000"/>
          <w:sz w:val="28"/>
          <w:szCs w:val="28"/>
        </w:rPr>
        <w:t>. Порядок содержания зеленых насаждений</w:t>
      </w:r>
    </w:p>
    <w:p w:rsidR="0059327B" w:rsidRPr="00D44720" w:rsidRDefault="0059327B" w:rsidP="0059327B">
      <w:pPr>
        <w:pStyle w:val="21"/>
        <w:shd w:val="clear" w:color="auto" w:fill="auto"/>
        <w:tabs>
          <w:tab w:val="left" w:pos="1138"/>
        </w:tabs>
        <w:spacing w:line="240" w:lineRule="auto"/>
        <w:ind w:firstLine="362"/>
        <w:rPr>
          <w:sz w:val="28"/>
          <w:szCs w:val="28"/>
        </w:rPr>
      </w:pPr>
      <w:r w:rsidRPr="00D44720">
        <w:rPr>
          <w:rStyle w:val="2"/>
          <w:color w:val="000000"/>
          <w:sz w:val="28"/>
          <w:szCs w:val="28"/>
        </w:rPr>
        <w:t>18.  Объекты озеленения на территориях ведомств, предприятий и других собственников, находящихся в хозяйственном ведении этих собственников должны обслуживаться их специализированными службами или специализированными организациями на договорных условиях</w:t>
      </w:r>
      <w:r w:rsidRPr="00D44720">
        <w:rPr>
          <w:sz w:val="28"/>
          <w:szCs w:val="28"/>
        </w:rPr>
        <w:t>.</w:t>
      </w:r>
      <w:r w:rsidRPr="00D44720">
        <w:rPr>
          <w:rStyle w:val="2"/>
          <w:color w:val="000000"/>
          <w:sz w:val="28"/>
          <w:szCs w:val="28"/>
        </w:rPr>
        <w:t xml:space="preserve"> </w:t>
      </w:r>
    </w:p>
    <w:p w:rsidR="0059327B" w:rsidRDefault="0059327B" w:rsidP="0059327B">
      <w:pPr>
        <w:pStyle w:val="21"/>
        <w:shd w:val="clear" w:color="auto" w:fill="auto"/>
        <w:tabs>
          <w:tab w:val="left" w:pos="1138"/>
        </w:tabs>
        <w:spacing w:line="240" w:lineRule="auto"/>
        <w:ind w:firstLine="362"/>
        <w:rPr>
          <w:rStyle w:val="2"/>
          <w:color w:val="000000"/>
          <w:sz w:val="28"/>
          <w:szCs w:val="28"/>
        </w:rPr>
      </w:pPr>
      <w:r w:rsidRPr="00D44720">
        <w:rPr>
          <w:rStyle w:val="2"/>
          <w:color w:val="000000"/>
          <w:sz w:val="28"/>
          <w:szCs w:val="28"/>
        </w:rPr>
        <w:t xml:space="preserve">19. Установка   малых архитектурных форм должна производиться по </w:t>
      </w:r>
    </w:p>
    <w:p w:rsidR="0059327B" w:rsidRDefault="0059327B" w:rsidP="0059327B">
      <w:pPr>
        <w:pStyle w:val="21"/>
        <w:shd w:val="clear" w:color="auto" w:fill="auto"/>
        <w:tabs>
          <w:tab w:val="left" w:pos="1138"/>
        </w:tabs>
        <w:spacing w:line="240" w:lineRule="auto"/>
        <w:ind w:firstLine="362"/>
        <w:rPr>
          <w:rStyle w:val="2"/>
          <w:color w:val="000000"/>
          <w:sz w:val="28"/>
          <w:szCs w:val="28"/>
        </w:rPr>
      </w:pPr>
    </w:p>
    <w:p w:rsidR="0059327B" w:rsidRDefault="0059327B" w:rsidP="0059327B">
      <w:pPr>
        <w:pStyle w:val="21"/>
        <w:shd w:val="clear" w:color="auto" w:fill="auto"/>
        <w:tabs>
          <w:tab w:val="left" w:pos="1138"/>
        </w:tabs>
        <w:spacing w:line="240" w:lineRule="auto"/>
        <w:ind w:firstLine="362"/>
        <w:rPr>
          <w:rStyle w:val="2"/>
          <w:color w:val="000000"/>
          <w:sz w:val="28"/>
          <w:szCs w:val="28"/>
        </w:rPr>
      </w:pPr>
    </w:p>
    <w:p w:rsidR="0059327B" w:rsidRDefault="0059327B" w:rsidP="0059327B">
      <w:pPr>
        <w:pStyle w:val="21"/>
        <w:shd w:val="clear" w:color="auto" w:fill="auto"/>
        <w:tabs>
          <w:tab w:val="left" w:pos="1138"/>
        </w:tabs>
        <w:spacing w:line="240" w:lineRule="auto"/>
        <w:ind w:firstLine="362"/>
        <w:rPr>
          <w:rStyle w:val="2"/>
          <w:color w:val="000000"/>
          <w:sz w:val="28"/>
          <w:szCs w:val="28"/>
        </w:rPr>
      </w:pPr>
    </w:p>
    <w:p w:rsidR="0059327B" w:rsidRPr="00D44720" w:rsidRDefault="0059327B" w:rsidP="0059327B">
      <w:pPr>
        <w:pStyle w:val="21"/>
        <w:shd w:val="clear" w:color="auto" w:fill="auto"/>
        <w:tabs>
          <w:tab w:val="left" w:pos="1138"/>
        </w:tabs>
        <w:spacing w:line="240" w:lineRule="auto"/>
        <w:ind w:firstLine="362"/>
        <w:rPr>
          <w:sz w:val="28"/>
          <w:szCs w:val="28"/>
        </w:rPr>
      </w:pPr>
      <w:r w:rsidRPr="00D44720">
        <w:rPr>
          <w:rStyle w:val="2"/>
          <w:color w:val="000000"/>
          <w:sz w:val="28"/>
          <w:szCs w:val="28"/>
        </w:rPr>
        <w:t>согласованию с</w:t>
      </w:r>
      <w:r w:rsidRPr="00D44720">
        <w:rPr>
          <w:sz w:val="28"/>
          <w:szCs w:val="28"/>
        </w:rPr>
        <w:t xml:space="preserve"> </w:t>
      </w:r>
      <w:r w:rsidRPr="00D44720">
        <w:rPr>
          <w:rStyle w:val="2"/>
          <w:color w:val="000000"/>
          <w:sz w:val="28"/>
          <w:szCs w:val="28"/>
        </w:rPr>
        <w:t xml:space="preserve">Администрацией сельского поселения </w:t>
      </w:r>
      <w:r>
        <w:rPr>
          <w:rStyle w:val="2"/>
          <w:color w:val="000000"/>
          <w:sz w:val="28"/>
          <w:szCs w:val="28"/>
        </w:rPr>
        <w:t>Изяковский</w:t>
      </w:r>
      <w:r w:rsidRPr="00D44720">
        <w:rPr>
          <w:rStyle w:val="2"/>
          <w:color w:val="000000"/>
          <w:sz w:val="28"/>
          <w:szCs w:val="28"/>
        </w:rPr>
        <w:t xml:space="preserve"> сельсовет</w:t>
      </w:r>
      <w:r w:rsidRPr="00D44720">
        <w:rPr>
          <w:sz w:val="28"/>
          <w:szCs w:val="28"/>
        </w:rPr>
        <w:t xml:space="preserve"> муниципального района Благовещенский район РБ</w:t>
      </w:r>
      <w:r w:rsidRPr="00D44720">
        <w:rPr>
          <w:rStyle w:val="2"/>
          <w:color w:val="000000"/>
          <w:sz w:val="28"/>
          <w:szCs w:val="28"/>
        </w:rPr>
        <w:t>, содержаться в исправном состоянии, окрашиваться не реже 1 раза в год.</w:t>
      </w:r>
    </w:p>
    <w:p w:rsidR="0059327B" w:rsidRPr="00D44720" w:rsidRDefault="0059327B" w:rsidP="0059327B">
      <w:pPr>
        <w:pStyle w:val="21"/>
        <w:shd w:val="clear" w:color="auto" w:fill="auto"/>
        <w:tabs>
          <w:tab w:val="left" w:pos="1138"/>
        </w:tabs>
        <w:spacing w:line="240" w:lineRule="auto"/>
        <w:ind w:firstLine="362"/>
        <w:rPr>
          <w:sz w:val="28"/>
          <w:szCs w:val="28"/>
        </w:rPr>
      </w:pPr>
      <w:r w:rsidRPr="00D44720">
        <w:rPr>
          <w:rStyle w:val="2"/>
          <w:color w:val="000000"/>
          <w:sz w:val="28"/>
          <w:szCs w:val="28"/>
        </w:rPr>
        <w:t xml:space="preserve">20. Запрещается посадка зеленых насаждений без согласования с </w:t>
      </w:r>
      <w:r w:rsidRPr="00D44720">
        <w:rPr>
          <w:sz w:val="28"/>
          <w:szCs w:val="28"/>
        </w:rPr>
        <w:t xml:space="preserve"> </w:t>
      </w:r>
      <w:r w:rsidRPr="00D44720">
        <w:rPr>
          <w:rStyle w:val="2"/>
          <w:color w:val="000000"/>
          <w:sz w:val="28"/>
          <w:szCs w:val="28"/>
        </w:rPr>
        <w:t>Администрацией сельского поселения</w:t>
      </w:r>
      <w:r w:rsidRPr="00D44720">
        <w:rPr>
          <w:sz w:val="28"/>
          <w:szCs w:val="28"/>
        </w:rPr>
        <w:t xml:space="preserve">  </w:t>
      </w:r>
      <w:r>
        <w:rPr>
          <w:sz w:val="28"/>
          <w:szCs w:val="28"/>
        </w:rPr>
        <w:t>Изяковский</w:t>
      </w:r>
      <w:r w:rsidRPr="00D44720">
        <w:rPr>
          <w:sz w:val="28"/>
          <w:szCs w:val="28"/>
        </w:rPr>
        <w:t xml:space="preserve"> сельсовет  муниципального района Благовещенский район РБ</w:t>
      </w:r>
      <w:r w:rsidRPr="00D44720">
        <w:rPr>
          <w:rStyle w:val="2"/>
          <w:color w:val="000000"/>
          <w:sz w:val="28"/>
          <w:szCs w:val="28"/>
        </w:rPr>
        <w:t>, с владельцами подземных коммуникаций и воздушных сетей, а так же в местах отрицательно влияющих на безопасность дорожного движения и проживания в жилых домах.</w:t>
      </w:r>
    </w:p>
    <w:p w:rsidR="0059327B" w:rsidRPr="00D44720" w:rsidRDefault="0059327B" w:rsidP="0059327B">
      <w:pPr>
        <w:pStyle w:val="21"/>
        <w:shd w:val="clear" w:color="auto" w:fill="auto"/>
        <w:tabs>
          <w:tab w:val="left" w:pos="1138"/>
        </w:tabs>
        <w:spacing w:line="240" w:lineRule="auto"/>
        <w:ind w:firstLine="362"/>
        <w:rPr>
          <w:rStyle w:val="2"/>
          <w:color w:val="000000"/>
          <w:sz w:val="28"/>
          <w:szCs w:val="28"/>
        </w:rPr>
      </w:pPr>
      <w:r w:rsidRPr="00D44720">
        <w:rPr>
          <w:rStyle w:val="2"/>
          <w:color w:val="000000"/>
          <w:sz w:val="28"/>
          <w:szCs w:val="28"/>
        </w:rPr>
        <w:t>21. При производстве строительных или ремонтных работ заказчик обязан обеспечить сохранность зеленых насаждений. В случае невозможности сохранения зеленых насаждений на участках, отводимых под строительство и проведение других работ, заказчик обязан оплатить стоимость сносимых насаждений и</w:t>
      </w:r>
      <w:r>
        <w:rPr>
          <w:rStyle w:val="2"/>
          <w:color w:val="000000"/>
          <w:sz w:val="28"/>
          <w:szCs w:val="28"/>
        </w:rPr>
        <w:t>ли</w:t>
      </w:r>
      <w:r w:rsidRPr="00D44720">
        <w:rPr>
          <w:rStyle w:val="2"/>
          <w:color w:val="000000"/>
          <w:sz w:val="28"/>
          <w:szCs w:val="28"/>
        </w:rPr>
        <w:t xml:space="preserve"> произвести посадку зеленых насаждений своими силами и средствами или выполнить эти работы по договору со специализированной организацией.</w:t>
      </w:r>
    </w:p>
    <w:p w:rsidR="0059327B" w:rsidRPr="00D44720" w:rsidRDefault="0059327B" w:rsidP="0059327B">
      <w:pPr>
        <w:spacing w:after="0" w:line="240" w:lineRule="auto"/>
        <w:ind w:firstLine="362"/>
        <w:jc w:val="both"/>
        <w:rPr>
          <w:rFonts w:ascii="Times New Roman" w:hAnsi="Times New Roman"/>
          <w:sz w:val="28"/>
          <w:szCs w:val="28"/>
        </w:rPr>
      </w:pPr>
      <w:r w:rsidRPr="00D44720">
        <w:rPr>
          <w:rFonts w:ascii="Times New Roman" w:hAnsi="Times New Roman"/>
          <w:sz w:val="28"/>
          <w:szCs w:val="28"/>
        </w:rPr>
        <w:t>22.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59327B" w:rsidRPr="00D44720" w:rsidRDefault="0059327B" w:rsidP="0059327B">
      <w:pPr>
        <w:widowControl w:val="0"/>
        <w:numPr>
          <w:ilvl w:val="0"/>
          <w:numId w:val="6"/>
        </w:numPr>
        <w:tabs>
          <w:tab w:val="clear" w:pos="1082"/>
        </w:tabs>
        <w:spacing w:after="0" w:line="240" w:lineRule="auto"/>
        <w:ind w:left="724"/>
        <w:jc w:val="both"/>
        <w:rPr>
          <w:rFonts w:ascii="Times New Roman" w:hAnsi="Times New Roman"/>
          <w:sz w:val="28"/>
          <w:szCs w:val="28"/>
        </w:rPr>
      </w:pPr>
      <w:r w:rsidRPr="00D44720">
        <w:rPr>
          <w:rFonts w:ascii="Times New Roman" w:hAnsi="Times New Roman"/>
          <w:sz w:val="28"/>
          <w:szCs w:val="28"/>
        </w:rPr>
        <w:t>учитывать степень техногенных нагрузок от прилегающих территорий;</w:t>
      </w:r>
    </w:p>
    <w:p w:rsidR="0059327B" w:rsidRPr="00D44720" w:rsidRDefault="0059327B" w:rsidP="0059327B">
      <w:pPr>
        <w:widowControl w:val="0"/>
        <w:numPr>
          <w:ilvl w:val="0"/>
          <w:numId w:val="6"/>
        </w:numPr>
        <w:tabs>
          <w:tab w:val="clear" w:pos="1082"/>
        </w:tabs>
        <w:spacing w:after="0" w:line="240" w:lineRule="auto"/>
        <w:ind w:left="724"/>
        <w:jc w:val="both"/>
        <w:rPr>
          <w:rFonts w:ascii="Times New Roman" w:hAnsi="Times New Roman"/>
          <w:sz w:val="28"/>
          <w:szCs w:val="28"/>
        </w:rPr>
      </w:pPr>
      <w:r w:rsidRPr="00D44720">
        <w:rPr>
          <w:rFonts w:ascii="Times New Roman" w:hAnsi="Times New Roman"/>
          <w:sz w:val="28"/>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9327B" w:rsidRPr="00F56FF4" w:rsidRDefault="0059327B" w:rsidP="0059327B">
      <w:pPr>
        <w:spacing w:after="0" w:line="240" w:lineRule="auto"/>
        <w:ind w:firstLine="362"/>
        <w:jc w:val="both"/>
        <w:rPr>
          <w:rFonts w:ascii="Times New Roman" w:hAnsi="Times New Roman"/>
          <w:sz w:val="28"/>
          <w:szCs w:val="28"/>
        </w:rPr>
      </w:pPr>
      <w:r w:rsidRPr="00D44720">
        <w:rPr>
          <w:rFonts w:ascii="Times New Roman" w:hAnsi="Times New Roman"/>
          <w:sz w:val="28"/>
          <w:szCs w:val="28"/>
        </w:rPr>
        <w:t>23.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9327B" w:rsidRPr="0058512A" w:rsidRDefault="0059327B" w:rsidP="0059327B">
      <w:pPr>
        <w:pStyle w:val="10"/>
        <w:keepNext/>
        <w:keepLines/>
        <w:numPr>
          <w:ilvl w:val="0"/>
          <w:numId w:val="7"/>
        </w:numPr>
        <w:shd w:val="clear" w:color="auto" w:fill="auto"/>
        <w:tabs>
          <w:tab w:val="left" w:pos="2921"/>
        </w:tabs>
        <w:spacing w:before="0" w:after="0" w:line="240" w:lineRule="auto"/>
        <w:rPr>
          <w:b w:val="0"/>
          <w:sz w:val="28"/>
          <w:szCs w:val="28"/>
        </w:rPr>
      </w:pPr>
      <w:r w:rsidRPr="0058512A">
        <w:rPr>
          <w:rStyle w:val="1"/>
          <w:color w:val="000000"/>
          <w:sz w:val="28"/>
          <w:szCs w:val="28"/>
        </w:rPr>
        <w:t>Организация уборки территории сёл и деревень</w:t>
      </w:r>
    </w:p>
    <w:p w:rsidR="0059327B" w:rsidRPr="00D44720" w:rsidRDefault="0059327B" w:rsidP="0059327B">
      <w:pPr>
        <w:pStyle w:val="21"/>
        <w:shd w:val="clear" w:color="auto" w:fill="auto"/>
        <w:tabs>
          <w:tab w:val="left" w:pos="1128"/>
        </w:tabs>
        <w:spacing w:line="240" w:lineRule="auto"/>
        <w:ind w:firstLine="362"/>
        <w:rPr>
          <w:sz w:val="28"/>
          <w:szCs w:val="28"/>
        </w:rPr>
      </w:pPr>
      <w:r w:rsidRPr="00D44720">
        <w:rPr>
          <w:rStyle w:val="2"/>
          <w:color w:val="000000"/>
          <w:sz w:val="28"/>
          <w:szCs w:val="28"/>
        </w:rPr>
        <w:t>24. Уборка и санитарное содержание проезжей части дорог, площадей, набережных, мостов, производится специализированными предприятиями на договорных условиях.</w:t>
      </w:r>
    </w:p>
    <w:p w:rsidR="0059327B" w:rsidRPr="00D44720" w:rsidRDefault="0059327B" w:rsidP="0059327B">
      <w:pPr>
        <w:pStyle w:val="21"/>
        <w:shd w:val="clear" w:color="auto" w:fill="auto"/>
        <w:tabs>
          <w:tab w:val="left" w:pos="1123"/>
        </w:tabs>
        <w:spacing w:line="240" w:lineRule="auto"/>
        <w:ind w:firstLine="362"/>
        <w:rPr>
          <w:sz w:val="28"/>
          <w:szCs w:val="28"/>
        </w:rPr>
      </w:pPr>
      <w:r>
        <w:rPr>
          <w:rStyle w:val="2"/>
          <w:color w:val="000000"/>
          <w:sz w:val="28"/>
          <w:szCs w:val="28"/>
        </w:rPr>
        <w:t>25</w:t>
      </w:r>
      <w:r w:rsidRPr="00D44720">
        <w:rPr>
          <w:rStyle w:val="2"/>
          <w:color w:val="000000"/>
          <w:sz w:val="28"/>
          <w:szCs w:val="28"/>
        </w:rPr>
        <w:t>. Общественные туалеты,  свалка должны содержаться в надлежащем состоянии организациями, в ведении которых находятся. Оставлять на улице бытовой мусор, образовывать свалки отходов в неустановленных для этого местах, выливать жидкие отходы в  кюветы,  проезжую часть, берега рек, складировать строительные материалы, твердое топливо, строительные и промышленные отходы на улицах и проездах категорически запрещено.</w:t>
      </w:r>
    </w:p>
    <w:p w:rsidR="0059327B" w:rsidRPr="00D44720" w:rsidRDefault="0059327B" w:rsidP="0059327B">
      <w:pPr>
        <w:pStyle w:val="21"/>
        <w:shd w:val="clear" w:color="auto" w:fill="auto"/>
        <w:tabs>
          <w:tab w:val="left" w:pos="1133"/>
        </w:tabs>
        <w:spacing w:line="240" w:lineRule="auto"/>
        <w:ind w:firstLine="362"/>
        <w:rPr>
          <w:sz w:val="28"/>
          <w:szCs w:val="28"/>
        </w:rPr>
      </w:pPr>
      <w:r>
        <w:rPr>
          <w:rStyle w:val="2"/>
          <w:color w:val="000000"/>
          <w:sz w:val="28"/>
          <w:szCs w:val="28"/>
        </w:rPr>
        <w:t>26</w:t>
      </w:r>
      <w:r w:rsidRPr="00D44720">
        <w:rPr>
          <w:rStyle w:val="2"/>
          <w:color w:val="000000"/>
          <w:sz w:val="28"/>
          <w:szCs w:val="28"/>
        </w:rPr>
        <w:t>. В целях предотвращения засорения улиц, площадей и других общественных мест мусором, устанавливаются урны, а при необходимости контейнеры специализированными службами.</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Кроме того, урны устанавливают:</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lastRenderedPageBreak/>
        <w:t>- предприятия, учреждения, организации всех форм собственности у своих зданий, как</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правило, у входа и выхода;</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 торгующие организации, индивидуальные предприниматели у входа и выхода из торговых помещений, у палаток,</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киосков, ларьков, павильонов и т.д.</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Урны должны содержаться в исправном и окрашенном состоянии.</w:t>
      </w:r>
    </w:p>
    <w:p w:rsidR="0059327B" w:rsidRPr="0058512A" w:rsidRDefault="0059327B" w:rsidP="0059327B">
      <w:pPr>
        <w:pStyle w:val="10"/>
        <w:keepNext/>
        <w:keepLines/>
        <w:shd w:val="clear" w:color="auto" w:fill="auto"/>
        <w:spacing w:before="0" w:after="0" w:line="240" w:lineRule="auto"/>
        <w:ind w:firstLine="0"/>
        <w:rPr>
          <w:b w:val="0"/>
          <w:sz w:val="28"/>
          <w:szCs w:val="28"/>
        </w:rPr>
      </w:pPr>
      <w:r w:rsidRPr="0058512A">
        <w:rPr>
          <w:rStyle w:val="1"/>
          <w:color w:val="000000"/>
          <w:sz w:val="28"/>
          <w:szCs w:val="28"/>
        </w:rPr>
        <w:t>Зимняя уборка</w:t>
      </w:r>
    </w:p>
    <w:p w:rsidR="0059327B" w:rsidRPr="00D44720" w:rsidRDefault="0059327B" w:rsidP="0059327B">
      <w:pPr>
        <w:pStyle w:val="21"/>
        <w:shd w:val="clear" w:color="auto" w:fill="auto"/>
        <w:tabs>
          <w:tab w:val="left" w:pos="1147"/>
        </w:tabs>
        <w:spacing w:line="240" w:lineRule="auto"/>
        <w:ind w:firstLine="362"/>
        <w:jc w:val="left"/>
        <w:rPr>
          <w:sz w:val="28"/>
          <w:szCs w:val="28"/>
        </w:rPr>
      </w:pPr>
      <w:r>
        <w:rPr>
          <w:rStyle w:val="2"/>
          <w:color w:val="000000"/>
          <w:sz w:val="28"/>
          <w:szCs w:val="28"/>
        </w:rPr>
        <w:t>27.</w:t>
      </w:r>
      <w:r>
        <w:rPr>
          <w:sz w:val="28"/>
          <w:szCs w:val="28"/>
        </w:rPr>
        <w:t xml:space="preserve">   </w:t>
      </w:r>
      <w:r w:rsidRPr="00D44720">
        <w:rPr>
          <w:rStyle w:val="2"/>
          <w:color w:val="000000"/>
          <w:sz w:val="28"/>
          <w:szCs w:val="28"/>
        </w:rPr>
        <w:t xml:space="preserve"> </w:t>
      </w:r>
      <w:r>
        <w:rPr>
          <w:rStyle w:val="2"/>
          <w:color w:val="000000"/>
          <w:sz w:val="28"/>
          <w:szCs w:val="28"/>
        </w:rPr>
        <w:t xml:space="preserve">-  </w:t>
      </w:r>
      <w:r w:rsidRPr="00D44720">
        <w:rPr>
          <w:rStyle w:val="2"/>
          <w:color w:val="000000"/>
          <w:sz w:val="28"/>
          <w:szCs w:val="28"/>
        </w:rPr>
        <w:t>обработка эксплуатационных дорог и  проезжей части противогололедными материалами;</w:t>
      </w:r>
    </w:p>
    <w:p w:rsidR="0059327B" w:rsidRPr="00D44720" w:rsidRDefault="0059327B" w:rsidP="0059327B">
      <w:pPr>
        <w:pStyle w:val="21"/>
        <w:shd w:val="clear" w:color="auto" w:fill="auto"/>
        <w:spacing w:line="240" w:lineRule="auto"/>
        <w:ind w:firstLine="362"/>
        <w:jc w:val="left"/>
        <w:rPr>
          <w:sz w:val="28"/>
          <w:szCs w:val="28"/>
        </w:rPr>
      </w:pPr>
      <w:r w:rsidRPr="00D44720">
        <w:rPr>
          <w:rStyle w:val="2"/>
          <w:color w:val="000000"/>
          <w:sz w:val="28"/>
          <w:szCs w:val="28"/>
        </w:rPr>
        <w:t>- сгребание и подметание снега;</w:t>
      </w:r>
    </w:p>
    <w:p w:rsidR="0059327B" w:rsidRPr="00D44720" w:rsidRDefault="0059327B" w:rsidP="0059327B">
      <w:pPr>
        <w:pStyle w:val="21"/>
        <w:shd w:val="clear" w:color="auto" w:fill="auto"/>
        <w:tabs>
          <w:tab w:val="left" w:pos="211"/>
        </w:tabs>
        <w:spacing w:line="240" w:lineRule="auto"/>
        <w:ind w:firstLine="362"/>
        <w:rPr>
          <w:sz w:val="28"/>
          <w:szCs w:val="28"/>
        </w:rPr>
      </w:pPr>
      <w:r w:rsidRPr="00D44720">
        <w:rPr>
          <w:rStyle w:val="2"/>
          <w:color w:val="000000"/>
          <w:sz w:val="28"/>
          <w:szCs w:val="28"/>
        </w:rPr>
        <w:t>- формирование снежных валов с необходимыми промежутками между ними;</w:t>
      </w:r>
    </w:p>
    <w:p w:rsidR="0059327B" w:rsidRPr="00D44720" w:rsidRDefault="0059327B" w:rsidP="0059327B">
      <w:pPr>
        <w:pStyle w:val="21"/>
        <w:shd w:val="clear" w:color="auto" w:fill="auto"/>
        <w:tabs>
          <w:tab w:val="left" w:pos="211"/>
        </w:tabs>
        <w:spacing w:line="240" w:lineRule="auto"/>
        <w:ind w:firstLine="362"/>
        <w:rPr>
          <w:sz w:val="28"/>
          <w:szCs w:val="28"/>
        </w:rPr>
      </w:pPr>
      <w:r w:rsidRPr="00D44720">
        <w:rPr>
          <w:rStyle w:val="2"/>
          <w:color w:val="000000"/>
          <w:sz w:val="28"/>
          <w:szCs w:val="28"/>
        </w:rPr>
        <w:t>- складирование льда и удаление снежно- ледяных образований;</w:t>
      </w:r>
    </w:p>
    <w:p w:rsidR="0059327B" w:rsidRPr="00D44720" w:rsidRDefault="0059327B" w:rsidP="0059327B">
      <w:pPr>
        <w:pStyle w:val="21"/>
        <w:shd w:val="clear" w:color="auto" w:fill="auto"/>
        <w:tabs>
          <w:tab w:val="left" w:pos="211"/>
        </w:tabs>
        <w:spacing w:line="240" w:lineRule="auto"/>
        <w:ind w:firstLine="362"/>
        <w:rPr>
          <w:sz w:val="28"/>
          <w:szCs w:val="28"/>
        </w:rPr>
      </w:pPr>
      <w:r w:rsidRPr="00D44720">
        <w:rPr>
          <w:rStyle w:val="2"/>
          <w:color w:val="000000"/>
          <w:sz w:val="28"/>
          <w:szCs w:val="28"/>
        </w:rPr>
        <w:t>- удаление снега с улицы /вывоз или роторная переработка на свободные территории/;</w:t>
      </w:r>
    </w:p>
    <w:p w:rsidR="0059327B" w:rsidRPr="00D44720" w:rsidRDefault="0059327B" w:rsidP="0059327B">
      <w:pPr>
        <w:pStyle w:val="21"/>
        <w:shd w:val="clear" w:color="auto" w:fill="auto"/>
        <w:tabs>
          <w:tab w:val="left" w:pos="1411"/>
        </w:tabs>
        <w:spacing w:line="240" w:lineRule="auto"/>
        <w:ind w:firstLine="362"/>
        <w:rPr>
          <w:sz w:val="28"/>
          <w:szCs w:val="28"/>
        </w:rPr>
      </w:pPr>
      <w:r>
        <w:rPr>
          <w:rStyle w:val="2"/>
          <w:color w:val="000000"/>
          <w:sz w:val="28"/>
          <w:szCs w:val="28"/>
        </w:rPr>
        <w:t>28</w:t>
      </w:r>
      <w:r w:rsidRPr="00D44720">
        <w:rPr>
          <w:rStyle w:val="2"/>
          <w:color w:val="000000"/>
          <w:sz w:val="28"/>
          <w:szCs w:val="28"/>
        </w:rPr>
        <w:t>. Уборка снега предприятиями, организациями, учреждениями, владельцами частных домовладений должна проводиться немедленно, с началом снегопада, в пределах фасадной части зданий и сооружений и продолжаться непрерывно до его окончания.</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С начала снегопада в первую очередь обрабатываются наиболее опасные участки (подъемы, спуски, мосты, перекрестки, подходы к остановкам общественного транспорта).</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Предприятиям, организациям всех форм собственности и частным домовладельцам запрещается выносить снег и сколотый лед из дворов, с заездов во дворы, в том числе на противоположную</w:t>
      </w:r>
      <w:r w:rsidRPr="00D44720">
        <w:rPr>
          <w:rStyle w:val="2"/>
          <w:b/>
          <w:color w:val="000000"/>
          <w:sz w:val="28"/>
          <w:szCs w:val="28"/>
        </w:rPr>
        <w:t xml:space="preserve"> </w:t>
      </w:r>
      <w:r w:rsidRPr="00D44720">
        <w:rPr>
          <w:rStyle w:val="2"/>
          <w:color w:val="000000"/>
          <w:sz w:val="28"/>
          <w:szCs w:val="28"/>
        </w:rPr>
        <w:t>сторону дороги. Запрещается разбрасывать снежные образования после прохождения снегоуборочной техники на проезжую (очищенную) часть дороги.</w:t>
      </w:r>
    </w:p>
    <w:p w:rsidR="0059327B" w:rsidRPr="00D44720" w:rsidRDefault="0059327B" w:rsidP="0059327B">
      <w:pPr>
        <w:pStyle w:val="21"/>
        <w:shd w:val="clear" w:color="auto" w:fill="auto"/>
        <w:tabs>
          <w:tab w:val="left" w:pos="1584"/>
        </w:tabs>
        <w:spacing w:line="240" w:lineRule="auto"/>
        <w:ind w:firstLine="362"/>
        <w:rPr>
          <w:sz w:val="28"/>
          <w:szCs w:val="28"/>
        </w:rPr>
      </w:pPr>
      <w:r>
        <w:rPr>
          <w:rStyle w:val="2"/>
          <w:color w:val="000000"/>
          <w:sz w:val="28"/>
          <w:szCs w:val="28"/>
        </w:rPr>
        <w:t>29</w:t>
      </w:r>
      <w:r w:rsidRPr="00D44720">
        <w:rPr>
          <w:rStyle w:val="2"/>
          <w:color w:val="000000"/>
          <w:sz w:val="28"/>
          <w:szCs w:val="28"/>
        </w:rPr>
        <w:t>. Очистка крыш от снега, наледи, ледяных образований и удаления наростов на карнизах</w:t>
      </w:r>
      <w:r w:rsidRPr="00D44720">
        <w:rPr>
          <w:rStyle w:val="2"/>
          <w:color w:val="000000"/>
          <w:sz w:val="28"/>
          <w:szCs w:val="28"/>
        </w:rPr>
        <w:tab/>
        <w:t xml:space="preserve"> должна проводиться по мере необходимости силами и средствами владельцев домов, зданий и сооружений с соблюдением мер предосторожности во избежание несчастных случаев с пешеходами и повреждения воздушных сетей, деревьев и кустарников. Сброшенный с крыш снег должен быть немедленно собран в кучи и вывезен.</w:t>
      </w:r>
    </w:p>
    <w:p w:rsidR="0059327B" w:rsidRPr="00D44720" w:rsidRDefault="0059327B" w:rsidP="0059327B">
      <w:pPr>
        <w:pStyle w:val="21"/>
        <w:shd w:val="clear" w:color="auto" w:fill="auto"/>
        <w:spacing w:line="240" w:lineRule="auto"/>
        <w:ind w:firstLine="362"/>
        <w:jc w:val="left"/>
        <w:rPr>
          <w:sz w:val="28"/>
          <w:szCs w:val="28"/>
        </w:rPr>
      </w:pPr>
      <w:r w:rsidRPr="00D44720">
        <w:rPr>
          <w:rStyle w:val="2"/>
          <w:color w:val="000000"/>
          <w:sz w:val="28"/>
          <w:szCs w:val="28"/>
        </w:rPr>
        <w:t>Весной и в периоды таяния снега помимо обычных уборочных работ расчищают канавы для стока талых вод.</w:t>
      </w:r>
    </w:p>
    <w:p w:rsidR="0059327B" w:rsidRPr="0058512A" w:rsidRDefault="0059327B" w:rsidP="0059327B">
      <w:pPr>
        <w:pStyle w:val="10"/>
        <w:keepNext/>
        <w:keepLines/>
        <w:shd w:val="clear" w:color="auto" w:fill="auto"/>
        <w:spacing w:before="0" w:after="0" w:line="240" w:lineRule="auto"/>
        <w:ind w:left="4480" w:firstLine="0"/>
        <w:jc w:val="left"/>
        <w:rPr>
          <w:b w:val="0"/>
          <w:sz w:val="28"/>
          <w:szCs w:val="28"/>
        </w:rPr>
      </w:pPr>
      <w:bookmarkStart w:id="3" w:name="bookmark3"/>
      <w:r w:rsidRPr="0058512A">
        <w:rPr>
          <w:rStyle w:val="1"/>
          <w:color w:val="000000"/>
          <w:sz w:val="28"/>
          <w:szCs w:val="28"/>
        </w:rPr>
        <w:t>Летняя уборка</w:t>
      </w:r>
      <w:bookmarkEnd w:id="3"/>
    </w:p>
    <w:p w:rsidR="0059327B" w:rsidRPr="00D44720" w:rsidRDefault="0059327B" w:rsidP="0059327B">
      <w:pPr>
        <w:pStyle w:val="21"/>
        <w:shd w:val="clear" w:color="auto" w:fill="auto"/>
        <w:tabs>
          <w:tab w:val="left" w:pos="1574"/>
        </w:tabs>
        <w:spacing w:line="240" w:lineRule="auto"/>
        <w:ind w:firstLine="362"/>
        <w:rPr>
          <w:sz w:val="28"/>
          <w:szCs w:val="28"/>
        </w:rPr>
      </w:pPr>
      <w:r>
        <w:rPr>
          <w:rStyle w:val="2"/>
          <w:color w:val="000000"/>
          <w:sz w:val="28"/>
          <w:szCs w:val="28"/>
        </w:rPr>
        <w:t>30</w:t>
      </w:r>
      <w:r w:rsidRPr="00D44720">
        <w:rPr>
          <w:rStyle w:val="2"/>
          <w:color w:val="000000"/>
          <w:sz w:val="28"/>
          <w:szCs w:val="28"/>
        </w:rPr>
        <w:t>. В период с 15 апреля по 15 ноября должна производиться уборка территорий, включающая в себя следующие операции:</w:t>
      </w:r>
    </w:p>
    <w:p w:rsidR="0059327B" w:rsidRPr="00D44720" w:rsidRDefault="0059327B" w:rsidP="0059327B">
      <w:pPr>
        <w:pStyle w:val="21"/>
        <w:shd w:val="clear" w:color="auto" w:fill="auto"/>
        <w:spacing w:line="240" w:lineRule="auto"/>
        <w:ind w:firstLine="362"/>
        <w:jc w:val="left"/>
        <w:rPr>
          <w:sz w:val="28"/>
          <w:szCs w:val="28"/>
        </w:rPr>
      </w:pPr>
      <w:r w:rsidRPr="00D44720">
        <w:rPr>
          <w:rStyle w:val="2"/>
          <w:color w:val="000000"/>
          <w:sz w:val="28"/>
          <w:szCs w:val="28"/>
        </w:rPr>
        <w:t>- подметание пыли и мусора с поверхности покрытий;</w:t>
      </w:r>
    </w:p>
    <w:p w:rsidR="0059327B" w:rsidRPr="00D44720" w:rsidRDefault="0059327B" w:rsidP="0059327B">
      <w:pPr>
        <w:pStyle w:val="21"/>
        <w:shd w:val="clear" w:color="auto" w:fill="auto"/>
        <w:spacing w:line="240" w:lineRule="auto"/>
        <w:ind w:firstLine="362"/>
        <w:jc w:val="left"/>
        <w:rPr>
          <w:sz w:val="28"/>
          <w:szCs w:val="28"/>
        </w:rPr>
      </w:pPr>
      <w:r w:rsidRPr="00D44720">
        <w:rPr>
          <w:rStyle w:val="2"/>
          <w:color w:val="000000"/>
          <w:sz w:val="28"/>
          <w:szCs w:val="28"/>
        </w:rPr>
        <w:t xml:space="preserve">- полив территорий для уменьшения пылеобразования и увлажнения воздуха; </w:t>
      </w:r>
    </w:p>
    <w:p w:rsidR="0059327B" w:rsidRPr="00D44720" w:rsidRDefault="0059327B" w:rsidP="0059327B">
      <w:pPr>
        <w:pStyle w:val="21"/>
        <w:shd w:val="clear" w:color="auto" w:fill="auto"/>
        <w:spacing w:line="240" w:lineRule="auto"/>
        <w:ind w:firstLine="362"/>
        <w:jc w:val="left"/>
        <w:rPr>
          <w:sz w:val="28"/>
          <w:szCs w:val="28"/>
        </w:rPr>
      </w:pPr>
      <w:r w:rsidRPr="00D44720">
        <w:rPr>
          <w:rStyle w:val="2"/>
          <w:color w:val="000000"/>
          <w:sz w:val="28"/>
          <w:szCs w:val="28"/>
        </w:rPr>
        <w:t>- регулярный покос травы на газонах и придомовых территориях жилых домов;</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 xml:space="preserve">Запрещается вынос и складирование бытового мусора вне специально </w:t>
      </w:r>
      <w:r w:rsidRPr="00D44720">
        <w:rPr>
          <w:rStyle w:val="2"/>
          <w:color w:val="000000"/>
          <w:sz w:val="28"/>
          <w:szCs w:val="28"/>
        </w:rPr>
        <w:lastRenderedPageBreak/>
        <w:t>отведенных мест. В зависимости от погодных условий порядок уборки может быть изменен.</w:t>
      </w:r>
    </w:p>
    <w:p w:rsidR="0059327B" w:rsidRDefault="0059327B" w:rsidP="0059327B">
      <w:pPr>
        <w:pStyle w:val="10"/>
        <w:keepNext/>
        <w:keepLines/>
        <w:shd w:val="clear" w:color="auto" w:fill="auto"/>
        <w:spacing w:before="0" w:after="0" w:line="240" w:lineRule="auto"/>
        <w:ind w:left="1740" w:firstLine="0"/>
        <w:rPr>
          <w:rStyle w:val="1"/>
          <w:b w:val="0"/>
          <w:color w:val="000000"/>
          <w:sz w:val="28"/>
          <w:szCs w:val="28"/>
        </w:rPr>
      </w:pPr>
      <w:bookmarkStart w:id="4" w:name="bookmark4"/>
      <w:r w:rsidRPr="0058512A">
        <w:rPr>
          <w:rStyle w:val="1"/>
          <w:color w:val="000000"/>
          <w:sz w:val="28"/>
          <w:szCs w:val="28"/>
        </w:rPr>
        <w:t xml:space="preserve">Правила уборки и содержания территорий </w:t>
      </w:r>
    </w:p>
    <w:p w:rsidR="0059327B" w:rsidRPr="0058512A" w:rsidRDefault="0059327B" w:rsidP="0059327B">
      <w:pPr>
        <w:pStyle w:val="10"/>
        <w:keepNext/>
        <w:keepLines/>
        <w:shd w:val="clear" w:color="auto" w:fill="auto"/>
        <w:spacing w:before="0" w:after="0" w:line="240" w:lineRule="auto"/>
        <w:ind w:left="1740" w:firstLine="0"/>
        <w:rPr>
          <w:b w:val="0"/>
          <w:sz w:val="28"/>
          <w:szCs w:val="28"/>
        </w:rPr>
      </w:pPr>
      <w:r w:rsidRPr="0058512A">
        <w:rPr>
          <w:rStyle w:val="1"/>
          <w:color w:val="000000"/>
          <w:sz w:val="28"/>
          <w:szCs w:val="28"/>
        </w:rPr>
        <w:t>сельского поселения</w:t>
      </w:r>
      <w:bookmarkEnd w:id="4"/>
    </w:p>
    <w:p w:rsidR="0059327B" w:rsidRPr="0058512A" w:rsidRDefault="0059327B" w:rsidP="0059327B">
      <w:pPr>
        <w:pStyle w:val="21"/>
        <w:shd w:val="clear" w:color="auto" w:fill="auto"/>
        <w:tabs>
          <w:tab w:val="left" w:pos="1602"/>
        </w:tabs>
        <w:spacing w:line="240" w:lineRule="auto"/>
        <w:ind w:firstLine="362"/>
        <w:jc w:val="center"/>
        <w:rPr>
          <w:b/>
          <w:sz w:val="28"/>
          <w:szCs w:val="28"/>
        </w:rPr>
      </w:pPr>
    </w:p>
    <w:p w:rsidR="0059327B" w:rsidRPr="00D44720" w:rsidRDefault="0059327B" w:rsidP="0059327B">
      <w:pPr>
        <w:pStyle w:val="20"/>
        <w:shd w:val="clear" w:color="auto" w:fill="auto"/>
        <w:spacing w:line="240" w:lineRule="auto"/>
        <w:ind w:right="180" w:firstLine="362"/>
        <w:rPr>
          <w:sz w:val="28"/>
          <w:szCs w:val="28"/>
        </w:rPr>
      </w:pPr>
      <w:r w:rsidRPr="00D44720">
        <w:rPr>
          <w:rStyle w:val="2"/>
          <w:sz w:val="28"/>
          <w:szCs w:val="28"/>
        </w:rPr>
        <w:t>Контейнерные площадки и контейнеры для твердых коммунальных отходов</w:t>
      </w:r>
      <w:r w:rsidRPr="00D44720">
        <w:rPr>
          <w:rStyle w:val="2"/>
          <w:color w:val="000000"/>
          <w:sz w:val="28"/>
          <w:szCs w:val="28"/>
        </w:rPr>
        <w:t xml:space="preserve"> устраиваются с твердым покрытием (асфальтобетонным или бетонным) не менее </w:t>
      </w:r>
      <w:r w:rsidRPr="00D44720">
        <w:rPr>
          <w:rStyle w:val="2"/>
          <w:color w:val="000000"/>
          <w:sz w:val="28"/>
          <w:szCs w:val="28"/>
          <w:lang w:eastAsia="en-US"/>
        </w:rPr>
        <w:t>3</w:t>
      </w:r>
      <w:r w:rsidRPr="00D44720">
        <w:rPr>
          <w:rStyle w:val="2"/>
          <w:color w:val="000000"/>
          <w:sz w:val="28"/>
          <w:szCs w:val="28"/>
          <w:lang w:val="en-US" w:eastAsia="en-US"/>
        </w:rPr>
        <w:t>x</w:t>
      </w:r>
      <w:r w:rsidRPr="00D44720">
        <w:rPr>
          <w:rStyle w:val="2"/>
          <w:color w:val="000000"/>
          <w:sz w:val="28"/>
          <w:szCs w:val="28"/>
          <w:lang w:eastAsia="en-US"/>
        </w:rPr>
        <w:t xml:space="preserve">3 </w:t>
      </w:r>
      <w:r w:rsidRPr="00D44720">
        <w:rPr>
          <w:rStyle w:val="2"/>
          <w:color w:val="000000"/>
          <w:sz w:val="28"/>
          <w:szCs w:val="28"/>
        </w:rPr>
        <w:t>м и огораживаются. Подъезды к площадкам  должны быть благоустроены Физические лица (владельцы частных домовладений), юридические лица и организации всех форм собственности обязаны:</w:t>
      </w:r>
    </w:p>
    <w:p w:rsidR="0059327B" w:rsidRPr="00D44720" w:rsidRDefault="0059327B" w:rsidP="0059327B">
      <w:pPr>
        <w:pStyle w:val="20"/>
        <w:shd w:val="clear" w:color="auto" w:fill="auto"/>
        <w:tabs>
          <w:tab w:val="left" w:pos="1260"/>
        </w:tabs>
        <w:spacing w:line="240" w:lineRule="auto"/>
        <w:ind w:right="180" w:firstLine="362"/>
        <w:rPr>
          <w:sz w:val="28"/>
          <w:szCs w:val="28"/>
        </w:rPr>
      </w:pPr>
      <w:r w:rsidRPr="00D44720">
        <w:rPr>
          <w:rStyle w:val="2"/>
          <w:color w:val="000000"/>
          <w:sz w:val="28"/>
          <w:szCs w:val="28"/>
        </w:rPr>
        <w:t>- соблюдать требования по обращению с отходами производства и потребления (далее - отходы), установленные федеральным законодательством, нормативными правовыми актами Республики Башкортостан и муниципального района Благовещенский район Республики Башкортостан;</w:t>
      </w:r>
    </w:p>
    <w:p w:rsidR="0059327B" w:rsidRPr="00D44720" w:rsidRDefault="0059327B" w:rsidP="0059327B">
      <w:pPr>
        <w:pStyle w:val="20"/>
        <w:shd w:val="clear" w:color="auto" w:fill="auto"/>
        <w:tabs>
          <w:tab w:val="left" w:pos="1241"/>
        </w:tabs>
        <w:spacing w:line="240" w:lineRule="auto"/>
        <w:ind w:right="180" w:firstLine="362"/>
        <w:rPr>
          <w:sz w:val="28"/>
          <w:szCs w:val="28"/>
        </w:rPr>
      </w:pPr>
      <w:r w:rsidRPr="00D44720">
        <w:rPr>
          <w:rStyle w:val="2"/>
          <w:color w:val="000000"/>
          <w:sz w:val="28"/>
          <w:szCs w:val="28"/>
        </w:rPr>
        <w:t>- принимать меры по предупреждению негативного воздействия отходов на окружающую среду и здоровье человека;</w:t>
      </w:r>
    </w:p>
    <w:p w:rsidR="0059327B" w:rsidRPr="00D44720" w:rsidRDefault="0059327B" w:rsidP="0059327B">
      <w:pPr>
        <w:pStyle w:val="20"/>
        <w:shd w:val="clear" w:color="auto" w:fill="auto"/>
        <w:tabs>
          <w:tab w:val="left" w:pos="1250"/>
        </w:tabs>
        <w:spacing w:line="240" w:lineRule="auto"/>
        <w:ind w:right="180" w:firstLine="362"/>
        <w:rPr>
          <w:rStyle w:val="2"/>
          <w:color w:val="000000"/>
          <w:sz w:val="28"/>
          <w:szCs w:val="28"/>
        </w:rPr>
      </w:pPr>
      <w:r w:rsidRPr="00D44720">
        <w:rPr>
          <w:rStyle w:val="2"/>
          <w:color w:val="000000"/>
          <w:sz w:val="28"/>
          <w:szCs w:val="28"/>
        </w:rPr>
        <w:t>- своевременно информировать органы государственной власти и органы местного самоуправления о нарушениях норм и правил обращения с отходами, возникновении чрезвычайных ситуаций при обращении с отходами;</w:t>
      </w:r>
    </w:p>
    <w:p w:rsidR="0059327B" w:rsidRPr="00D44720" w:rsidRDefault="0059327B" w:rsidP="0059327B">
      <w:pPr>
        <w:pStyle w:val="20"/>
        <w:shd w:val="clear" w:color="auto" w:fill="auto"/>
        <w:tabs>
          <w:tab w:val="left" w:pos="1250"/>
        </w:tabs>
        <w:spacing w:line="240" w:lineRule="auto"/>
        <w:ind w:right="180" w:firstLine="362"/>
        <w:rPr>
          <w:sz w:val="28"/>
          <w:szCs w:val="28"/>
        </w:rPr>
      </w:pPr>
      <w:r w:rsidRPr="00D44720">
        <w:rPr>
          <w:rStyle w:val="2"/>
          <w:color w:val="000000"/>
          <w:sz w:val="28"/>
          <w:szCs w:val="28"/>
        </w:rPr>
        <w:t>- заключать договора на услугу по сбору, транспортировке и размещению отходов со специализированной лицензированной организацией;</w:t>
      </w:r>
    </w:p>
    <w:p w:rsidR="0059327B" w:rsidRPr="00D44720" w:rsidRDefault="0059327B" w:rsidP="0059327B">
      <w:pPr>
        <w:pStyle w:val="20"/>
        <w:shd w:val="clear" w:color="auto" w:fill="auto"/>
        <w:tabs>
          <w:tab w:val="left" w:pos="1250"/>
        </w:tabs>
        <w:spacing w:line="240" w:lineRule="auto"/>
        <w:ind w:right="180" w:firstLine="362"/>
        <w:rPr>
          <w:sz w:val="28"/>
          <w:szCs w:val="28"/>
        </w:rPr>
      </w:pPr>
      <w:r w:rsidRPr="00D44720">
        <w:rPr>
          <w:rStyle w:val="2"/>
          <w:color w:val="000000"/>
          <w:sz w:val="28"/>
          <w:szCs w:val="28"/>
        </w:rPr>
        <w:t>- возмещать вред, причиненный окружающей среде, здоровью и имуществу человека в результате нарушения законодательства в области обращения с отходами производства и потребления, в порядке, установленном действующим законодательством.</w:t>
      </w:r>
    </w:p>
    <w:p w:rsidR="0059327B" w:rsidRPr="00D44720" w:rsidRDefault="0059327B" w:rsidP="0059327B">
      <w:pPr>
        <w:pStyle w:val="20"/>
        <w:shd w:val="clear" w:color="auto" w:fill="auto"/>
        <w:tabs>
          <w:tab w:val="left" w:pos="1370"/>
        </w:tabs>
        <w:spacing w:line="240" w:lineRule="auto"/>
        <w:ind w:right="180" w:firstLine="362"/>
        <w:rPr>
          <w:sz w:val="28"/>
          <w:szCs w:val="28"/>
        </w:rPr>
      </w:pPr>
      <w:r w:rsidRPr="00D44720">
        <w:rPr>
          <w:rStyle w:val="2"/>
          <w:color w:val="000000"/>
          <w:sz w:val="28"/>
          <w:szCs w:val="28"/>
        </w:rPr>
        <w:t>- физические лица (владельцы частных домовладений) накапливают твердые коммунальные отходы в контейнеры, крупногабаритный мусор в бункеры-накопители соответственно на контейнерных площадках установленных и оборудованных по месту жительства, при условии заключенного договора со специализированной лицензированной организацией на вывоз и размещение ТКО и КГМ.</w:t>
      </w:r>
    </w:p>
    <w:p w:rsidR="0059327B" w:rsidRPr="00D44720" w:rsidRDefault="0059327B" w:rsidP="0059327B">
      <w:pPr>
        <w:pStyle w:val="20"/>
        <w:shd w:val="clear" w:color="auto" w:fill="auto"/>
        <w:spacing w:line="240" w:lineRule="auto"/>
        <w:ind w:firstLine="362"/>
        <w:rPr>
          <w:sz w:val="28"/>
          <w:szCs w:val="28"/>
        </w:rPr>
      </w:pPr>
      <w:r w:rsidRPr="00D44720">
        <w:rPr>
          <w:rStyle w:val="2"/>
          <w:color w:val="000000"/>
          <w:sz w:val="28"/>
          <w:szCs w:val="28"/>
        </w:rPr>
        <w:t>На территории сельского поселения  запрещается:</w:t>
      </w:r>
    </w:p>
    <w:p w:rsidR="0059327B" w:rsidRPr="00D44720" w:rsidRDefault="0059327B" w:rsidP="0059327B">
      <w:pPr>
        <w:pStyle w:val="20"/>
        <w:shd w:val="clear" w:color="auto" w:fill="auto"/>
        <w:tabs>
          <w:tab w:val="left" w:pos="1246"/>
        </w:tabs>
        <w:spacing w:line="240" w:lineRule="auto"/>
        <w:ind w:right="180" w:firstLine="362"/>
        <w:rPr>
          <w:sz w:val="28"/>
          <w:szCs w:val="28"/>
        </w:rPr>
      </w:pPr>
      <w:r w:rsidRPr="00D44720">
        <w:rPr>
          <w:rStyle w:val="2"/>
          <w:color w:val="000000"/>
          <w:sz w:val="28"/>
          <w:szCs w:val="28"/>
        </w:rPr>
        <w:t>- складирование и размещение ТКО, КГМ и отходов производства и потребления вне специально отведенных для этой цели мест;</w:t>
      </w:r>
    </w:p>
    <w:p w:rsidR="0059327B" w:rsidRPr="00D44720" w:rsidRDefault="0059327B" w:rsidP="0059327B">
      <w:pPr>
        <w:pStyle w:val="20"/>
        <w:shd w:val="clear" w:color="auto" w:fill="auto"/>
        <w:tabs>
          <w:tab w:val="left" w:pos="1246"/>
        </w:tabs>
        <w:spacing w:line="240" w:lineRule="auto"/>
        <w:ind w:right="180" w:firstLine="362"/>
        <w:rPr>
          <w:sz w:val="28"/>
          <w:szCs w:val="28"/>
        </w:rPr>
      </w:pPr>
      <w:r w:rsidRPr="00D44720">
        <w:rPr>
          <w:rStyle w:val="2"/>
          <w:color w:val="000000"/>
          <w:sz w:val="28"/>
          <w:szCs w:val="28"/>
        </w:rPr>
        <w:t>- захоронение и использование отходов строительства и сноса на территории строительной площадки;</w:t>
      </w:r>
    </w:p>
    <w:p w:rsidR="0059327B" w:rsidRPr="00D44720" w:rsidRDefault="0059327B" w:rsidP="0059327B">
      <w:pPr>
        <w:pStyle w:val="20"/>
        <w:shd w:val="clear" w:color="auto" w:fill="auto"/>
        <w:tabs>
          <w:tab w:val="left" w:pos="1260"/>
        </w:tabs>
        <w:spacing w:line="240" w:lineRule="auto"/>
        <w:ind w:right="180" w:firstLine="362"/>
        <w:rPr>
          <w:sz w:val="28"/>
          <w:szCs w:val="28"/>
        </w:rPr>
      </w:pPr>
      <w:r w:rsidRPr="00D44720">
        <w:rPr>
          <w:rStyle w:val="2"/>
          <w:color w:val="000000"/>
          <w:sz w:val="28"/>
          <w:szCs w:val="28"/>
        </w:rPr>
        <w:t>- сброс отходов, образующихся в результате деятельности юридических лиц, индивидуальных предпринимателей и организаций всех форм собственности в контейнеры и на контейнерных площадках, предназначенных для сбора отходов от жилищного фонда коммунального и частного секторов;</w:t>
      </w:r>
    </w:p>
    <w:p w:rsidR="0059327B" w:rsidRPr="00D44720" w:rsidRDefault="0059327B" w:rsidP="0059327B">
      <w:pPr>
        <w:pStyle w:val="20"/>
        <w:shd w:val="clear" w:color="auto" w:fill="auto"/>
        <w:tabs>
          <w:tab w:val="left" w:pos="1270"/>
        </w:tabs>
        <w:spacing w:line="240" w:lineRule="auto"/>
        <w:ind w:right="180" w:firstLine="362"/>
        <w:rPr>
          <w:sz w:val="28"/>
          <w:szCs w:val="28"/>
        </w:rPr>
      </w:pPr>
    </w:p>
    <w:p w:rsidR="0059327B" w:rsidRPr="00D44720" w:rsidRDefault="0059327B" w:rsidP="0059327B">
      <w:pPr>
        <w:pStyle w:val="20"/>
        <w:shd w:val="clear" w:color="auto" w:fill="auto"/>
        <w:tabs>
          <w:tab w:val="left" w:pos="1247"/>
        </w:tabs>
        <w:spacing w:line="240" w:lineRule="auto"/>
        <w:ind w:firstLine="362"/>
        <w:rPr>
          <w:sz w:val="28"/>
          <w:szCs w:val="28"/>
        </w:rPr>
      </w:pPr>
      <w:r w:rsidRPr="00D44720">
        <w:rPr>
          <w:rStyle w:val="2"/>
          <w:color w:val="000000"/>
          <w:sz w:val="28"/>
          <w:szCs w:val="28"/>
        </w:rPr>
        <w:t>- организация несанкционированных свалок;</w:t>
      </w:r>
    </w:p>
    <w:p w:rsidR="0059327B" w:rsidRPr="00D44720" w:rsidRDefault="0059327B" w:rsidP="0059327B">
      <w:pPr>
        <w:pStyle w:val="20"/>
        <w:shd w:val="clear" w:color="auto" w:fill="auto"/>
        <w:tabs>
          <w:tab w:val="left" w:pos="1489"/>
        </w:tabs>
        <w:spacing w:line="240" w:lineRule="auto"/>
        <w:ind w:right="180" w:firstLine="362"/>
        <w:rPr>
          <w:sz w:val="28"/>
          <w:szCs w:val="28"/>
        </w:rPr>
      </w:pPr>
    </w:p>
    <w:p w:rsidR="0059327B" w:rsidRPr="00D44720" w:rsidRDefault="0059327B" w:rsidP="0059327B">
      <w:pPr>
        <w:pStyle w:val="20"/>
        <w:shd w:val="clear" w:color="auto" w:fill="auto"/>
        <w:tabs>
          <w:tab w:val="left" w:pos="1490"/>
        </w:tabs>
        <w:spacing w:line="240" w:lineRule="auto"/>
        <w:ind w:right="180" w:firstLine="362"/>
        <w:rPr>
          <w:sz w:val="28"/>
          <w:szCs w:val="28"/>
        </w:rPr>
      </w:pPr>
      <w:r w:rsidRPr="00D44720">
        <w:rPr>
          <w:rStyle w:val="2"/>
          <w:color w:val="000000"/>
          <w:sz w:val="28"/>
          <w:szCs w:val="28"/>
        </w:rPr>
        <w:t>3</w:t>
      </w:r>
      <w:r>
        <w:rPr>
          <w:rStyle w:val="2"/>
          <w:color w:val="000000"/>
          <w:sz w:val="28"/>
          <w:szCs w:val="28"/>
        </w:rPr>
        <w:t>1</w:t>
      </w:r>
      <w:r w:rsidRPr="00D44720">
        <w:rPr>
          <w:rStyle w:val="2"/>
          <w:b/>
          <w:color w:val="000000"/>
          <w:sz w:val="28"/>
          <w:szCs w:val="28"/>
        </w:rPr>
        <w:t xml:space="preserve">. </w:t>
      </w:r>
      <w:r w:rsidRPr="00D44720">
        <w:rPr>
          <w:rStyle w:val="2"/>
          <w:color w:val="000000"/>
          <w:sz w:val="28"/>
          <w:szCs w:val="28"/>
        </w:rPr>
        <w:t>Запрещается стоянка транспортных средств в жилой зоне</w:t>
      </w:r>
      <w:r w:rsidRPr="00D44720">
        <w:rPr>
          <w:rStyle w:val="2"/>
          <w:i/>
          <w:color w:val="000000"/>
          <w:sz w:val="28"/>
          <w:szCs w:val="28"/>
        </w:rPr>
        <w:t>,</w:t>
      </w:r>
      <w:r w:rsidRPr="00D44720">
        <w:rPr>
          <w:rStyle w:val="2"/>
          <w:color w:val="000000"/>
          <w:sz w:val="28"/>
          <w:szCs w:val="28"/>
        </w:rPr>
        <w:t xml:space="preserve">  зеленых насаждениях, стоянка на проезжей части улиц, затрудняющая уборку.</w:t>
      </w:r>
    </w:p>
    <w:p w:rsidR="0059327B" w:rsidRDefault="0059327B" w:rsidP="0059327B">
      <w:pPr>
        <w:pStyle w:val="10"/>
        <w:keepNext/>
        <w:keepLines/>
        <w:shd w:val="clear" w:color="auto" w:fill="auto"/>
        <w:spacing w:before="0" w:after="0" w:line="240" w:lineRule="auto"/>
        <w:ind w:right="200" w:firstLine="0"/>
        <w:rPr>
          <w:rStyle w:val="1"/>
          <w:color w:val="000000"/>
          <w:sz w:val="28"/>
          <w:szCs w:val="28"/>
        </w:rPr>
      </w:pPr>
    </w:p>
    <w:p w:rsidR="0059327B" w:rsidRPr="000E157F" w:rsidRDefault="0059327B" w:rsidP="0059327B">
      <w:pPr>
        <w:pStyle w:val="10"/>
        <w:keepNext/>
        <w:keepLines/>
        <w:shd w:val="clear" w:color="auto" w:fill="auto"/>
        <w:spacing w:before="0" w:after="0" w:line="240" w:lineRule="auto"/>
        <w:ind w:right="200" w:firstLine="0"/>
        <w:rPr>
          <w:rStyle w:val="1"/>
          <w:b w:val="0"/>
          <w:color w:val="000000"/>
          <w:sz w:val="28"/>
          <w:szCs w:val="28"/>
        </w:rPr>
      </w:pPr>
      <w:r w:rsidRPr="000E157F">
        <w:rPr>
          <w:rStyle w:val="1"/>
          <w:color w:val="000000"/>
          <w:sz w:val="28"/>
          <w:szCs w:val="28"/>
        </w:rPr>
        <w:t>Организация работ по уничтожению сорной растительности</w:t>
      </w:r>
    </w:p>
    <w:p w:rsidR="0059327B" w:rsidRPr="006E53AC" w:rsidRDefault="0059327B" w:rsidP="0059327B">
      <w:pPr>
        <w:pStyle w:val="10"/>
        <w:keepNext/>
        <w:keepLines/>
        <w:shd w:val="clear" w:color="auto" w:fill="auto"/>
        <w:spacing w:before="0" w:after="0" w:line="240" w:lineRule="auto"/>
        <w:ind w:right="200" w:firstLine="0"/>
        <w:rPr>
          <w:sz w:val="28"/>
          <w:szCs w:val="28"/>
        </w:rPr>
      </w:pPr>
    </w:p>
    <w:p w:rsidR="0059327B" w:rsidRPr="006E53AC" w:rsidRDefault="0059327B" w:rsidP="0059327B">
      <w:pPr>
        <w:pStyle w:val="20"/>
        <w:shd w:val="clear" w:color="auto" w:fill="auto"/>
        <w:spacing w:line="240" w:lineRule="auto"/>
        <w:ind w:right="180" w:firstLine="0"/>
        <w:rPr>
          <w:rStyle w:val="1"/>
          <w:b w:val="0"/>
          <w:bCs w:val="0"/>
          <w:sz w:val="28"/>
          <w:szCs w:val="28"/>
        </w:rPr>
      </w:pPr>
      <w:r>
        <w:rPr>
          <w:rStyle w:val="2"/>
          <w:color w:val="000000"/>
          <w:sz w:val="28"/>
          <w:szCs w:val="28"/>
        </w:rPr>
        <w:t xml:space="preserve">     32</w:t>
      </w:r>
      <w:r w:rsidRPr="00D44720">
        <w:rPr>
          <w:rStyle w:val="2"/>
          <w:color w:val="000000"/>
          <w:sz w:val="28"/>
          <w:szCs w:val="28"/>
        </w:rPr>
        <w:t>. Предприятия, организации, учреждения, а так же владельцы домов на правах собственности обязаны систематически и своевременно уничтожать сорную растительность на закрепленн</w:t>
      </w:r>
      <w:r>
        <w:rPr>
          <w:rStyle w:val="2"/>
          <w:color w:val="000000"/>
          <w:sz w:val="28"/>
          <w:szCs w:val="28"/>
        </w:rPr>
        <w:t>ых территориях</w:t>
      </w:r>
      <w:r w:rsidRPr="00D44720">
        <w:rPr>
          <w:rStyle w:val="2"/>
          <w:color w:val="000000"/>
          <w:sz w:val="28"/>
          <w:szCs w:val="28"/>
        </w:rPr>
        <w:t>.</w:t>
      </w:r>
    </w:p>
    <w:p w:rsidR="0059327B" w:rsidRDefault="0059327B" w:rsidP="0059327B">
      <w:pPr>
        <w:pStyle w:val="10"/>
        <w:keepNext/>
        <w:keepLines/>
        <w:shd w:val="clear" w:color="auto" w:fill="auto"/>
        <w:tabs>
          <w:tab w:val="left" w:pos="1611"/>
        </w:tabs>
        <w:spacing w:before="0" w:after="0" w:line="240" w:lineRule="auto"/>
        <w:ind w:left="1260" w:firstLine="0"/>
        <w:rPr>
          <w:rStyle w:val="1"/>
          <w:b w:val="0"/>
          <w:color w:val="000000"/>
          <w:sz w:val="28"/>
          <w:szCs w:val="28"/>
        </w:rPr>
      </w:pPr>
      <w:r w:rsidRPr="000E157F">
        <w:rPr>
          <w:rStyle w:val="1"/>
          <w:color w:val="000000"/>
          <w:sz w:val="28"/>
          <w:szCs w:val="28"/>
        </w:rPr>
        <w:t>Строительство, установка и содержание</w:t>
      </w:r>
    </w:p>
    <w:p w:rsidR="0059327B" w:rsidRPr="000E157F" w:rsidRDefault="0059327B" w:rsidP="0059327B">
      <w:pPr>
        <w:pStyle w:val="10"/>
        <w:keepNext/>
        <w:keepLines/>
        <w:shd w:val="clear" w:color="auto" w:fill="auto"/>
        <w:tabs>
          <w:tab w:val="left" w:pos="1611"/>
        </w:tabs>
        <w:spacing w:before="0" w:after="0" w:line="240" w:lineRule="auto"/>
        <w:ind w:left="1260" w:firstLine="0"/>
        <w:rPr>
          <w:b w:val="0"/>
          <w:sz w:val="28"/>
          <w:szCs w:val="28"/>
        </w:rPr>
      </w:pPr>
      <w:r w:rsidRPr="000E157F">
        <w:rPr>
          <w:rStyle w:val="1"/>
          <w:color w:val="000000"/>
          <w:sz w:val="28"/>
          <w:szCs w:val="28"/>
        </w:rPr>
        <w:t xml:space="preserve"> малых архитектурных форм</w:t>
      </w:r>
    </w:p>
    <w:p w:rsidR="0059327B" w:rsidRPr="00D44720" w:rsidRDefault="0059327B" w:rsidP="0059327B">
      <w:pPr>
        <w:pStyle w:val="20"/>
        <w:shd w:val="clear" w:color="auto" w:fill="auto"/>
        <w:tabs>
          <w:tab w:val="left" w:pos="1494"/>
        </w:tabs>
        <w:spacing w:line="240" w:lineRule="auto"/>
        <w:ind w:right="180" w:firstLine="362"/>
        <w:rPr>
          <w:rStyle w:val="1"/>
          <w:b w:val="0"/>
          <w:bCs w:val="0"/>
          <w:color w:val="000000"/>
          <w:sz w:val="28"/>
          <w:szCs w:val="28"/>
        </w:rPr>
      </w:pPr>
      <w:r>
        <w:rPr>
          <w:rStyle w:val="2"/>
          <w:color w:val="000000"/>
          <w:sz w:val="28"/>
          <w:szCs w:val="28"/>
        </w:rPr>
        <w:t>33</w:t>
      </w:r>
      <w:r w:rsidRPr="00D44720">
        <w:rPr>
          <w:rStyle w:val="2"/>
          <w:color w:val="000000"/>
          <w:sz w:val="28"/>
          <w:szCs w:val="28"/>
        </w:rPr>
        <w:t>. Строительство и установка малых архитектурных форм элементов внешнего благоустройства - оград, заборов, павильонов при остановках общественного транспорта, ограждения тротуаров, малых спортивных сооружений, скамей, досок объявлений, фонарей, опор уличного освещения  - допускается лишь с разрешения и по проектам, согласованным с отделом архитектуры и градостроительства администрации Муниципального района Благовещенский район Республики Башкортостан, Отделом ГИБДД отдела МВД России в части обеспечения безопасности и организации дорожного движения, администрации сельского поселения.</w:t>
      </w:r>
      <w:r w:rsidRPr="00D44720">
        <w:rPr>
          <w:rStyle w:val="1"/>
          <w:color w:val="000000"/>
          <w:sz w:val="28"/>
          <w:szCs w:val="28"/>
        </w:rPr>
        <w:t xml:space="preserve"> </w:t>
      </w:r>
    </w:p>
    <w:p w:rsidR="0059327B" w:rsidRPr="00D44720" w:rsidRDefault="0059327B" w:rsidP="0059327B">
      <w:pPr>
        <w:pStyle w:val="20"/>
        <w:shd w:val="clear" w:color="auto" w:fill="auto"/>
        <w:tabs>
          <w:tab w:val="left" w:pos="1494"/>
        </w:tabs>
        <w:spacing w:line="240" w:lineRule="auto"/>
        <w:ind w:right="180" w:firstLine="362"/>
        <w:jc w:val="center"/>
        <w:rPr>
          <w:sz w:val="28"/>
          <w:szCs w:val="28"/>
        </w:rPr>
      </w:pPr>
      <w:r w:rsidRPr="00D44720">
        <w:rPr>
          <w:rStyle w:val="1"/>
          <w:color w:val="000000"/>
          <w:sz w:val="28"/>
          <w:szCs w:val="28"/>
        </w:rPr>
        <w:t>Стационарная уличная и передвижная мелкорозничная торговля.</w:t>
      </w:r>
    </w:p>
    <w:p w:rsidR="0059327B" w:rsidRPr="00D44720" w:rsidRDefault="0059327B" w:rsidP="0059327B">
      <w:pPr>
        <w:pStyle w:val="20"/>
        <w:shd w:val="clear" w:color="auto" w:fill="auto"/>
        <w:tabs>
          <w:tab w:val="left" w:pos="1494"/>
        </w:tabs>
        <w:spacing w:line="240" w:lineRule="auto"/>
        <w:ind w:firstLine="362"/>
        <w:rPr>
          <w:sz w:val="28"/>
          <w:szCs w:val="28"/>
        </w:rPr>
      </w:pPr>
      <w:r>
        <w:rPr>
          <w:rStyle w:val="2"/>
          <w:color w:val="000000"/>
          <w:sz w:val="28"/>
          <w:szCs w:val="28"/>
        </w:rPr>
        <w:t>34</w:t>
      </w:r>
      <w:r w:rsidRPr="00D44720">
        <w:rPr>
          <w:rStyle w:val="2"/>
          <w:color w:val="000000"/>
          <w:sz w:val="28"/>
          <w:szCs w:val="28"/>
        </w:rPr>
        <w:t>. Владельцы торговых предприятий, палаток, киосков, павильонов (независимо от форм собственности) обязаны:</w:t>
      </w:r>
    </w:p>
    <w:p w:rsidR="0059327B" w:rsidRPr="00D44720" w:rsidRDefault="0059327B" w:rsidP="0059327B">
      <w:pPr>
        <w:pStyle w:val="20"/>
        <w:numPr>
          <w:ilvl w:val="0"/>
          <w:numId w:val="4"/>
        </w:numPr>
        <w:shd w:val="clear" w:color="auto" w:fill="auto"/>
        <w:tabs>
          <w:tab w:val="left" w:pos="724"/>
        </w:tabs>
        <w:spacing w:line="240" w:lineRule="auto"/>
        <w:ind w:firstLine="362"/>
        <w:rPr>
          <w:sz w:val="28"/>
          <w:szCs w:val="28"/>
        </w:rPr>
      </w:pPr>
      <w:r w:rsidRPr="00D44720">
        <w:rPr>
          <w:rStyle w:val="2"/>
          <w:color w:val="000000"/>
          <w:sz w:val="28"/>
          <w:szCs w:val="28"/>
        </w:rPr>
        <w:t>соблюдать чистоту и порядок в местах торг</w:t>
      </w:r>
      <w:r>
        <w:rPr>
          <w:rStyle w:val="2"/>
          <w:color w:val="000000"/>
          <w:sz w:val="28"/>
          <w:szCs w:val="28"/>
        </w:rPr>
        <w:t xml:space="preserve">овли </w:t>
      </w:r>
      <w:r w:rsidRPr="00D44720">
        <w:rPr>
          <w:rStyle w:val="2"/>
          <w:color w:val="000000"/>
          <w:sz w:val="28"/>
          <w:szCs w:val="28"/>
        </w:rPr>
        <w:t xml:space="preserve"> в течение всего времени торговли, производить уборку мест торговли от отходов продукции и мусора по мере необходимости;</w:t>
      </w:r>
    </w:p>
    <w:p w:rsidR="0059327B" w:rsidRPr="00D44720" w:rsidRDefault="0059327B" w:rsidP="0059327B">
      <w:pPr>
        <w:pStyle w:val="20"/>
        <w:numPr>
          <w:ilvl w:val="0"/>
          <w:numId w:val="4"/>
        </w:numPr>
        <w:shd w:val="clear" w:color="auto" w:fill="auto"/>
        <w:tabs>
          <w:tab w:val="left" w:pos="724"/>
        </w:tabs>
        <w:spacing w:line="240" w:lineRule="auto"/>
        <w:ind w:firstLine="362"/>
        <w:rPr>
          <w:sz w:val="28"/>
          <w:szCs w:val="28"/>
        </w:rPr>
      </w:pPr>
      <w:r w:rsidRPr="00D44720">
        <w:rPr>
          <w:rStyle w:val="2"/>
          <w:color w:val="000000"/>
          <w:sz w:val="28"/>
          <w:szCs w:val="28"/>
        </w:rPr>
        <w:t>поддерживать в образцовом состоянии внешний вид объектов торговли, средств наружного оформления (вывески, рекламы и т.д.);</w:t>
      </w:r>
    </w:p>
    <w:p w:rsidR="0059327B" w:rsidRPr="00D44720" w:rsidRDefault="0059327B" w:rsidP="0059327B">
      <w:pPr>
        <w:pStyle w:val="20"/>
        <w:numPr>
          <w:ilvl w:val="0"/>
          <w:numId w:val="4"/>
        </w:numPr>
        <w:shd w:val="clear" w:color="auto" w:fill="auto"/>
        <w:tabs>
          <w:tab w:val="left" w:pos="724"/>
        </w:tabs>
        <w:spacing w:line="240" w:lineRule="auto"/>
        <w:ind w:firstLine="362"/>
        <w:rPr>
          <w:sz w:val="28"/>
          <w:szCs w:val="28"/>
        </w:rPr>
      </w:pPr>
      <w:r w:rsidRPr="00D44720">
        <w:rPr>
          <w:rStyle w:val="2"/>
          <w:color w:val="000000"/>
          <w:sz w:val="28"/>
          <w:szCs w:val="28"/>
        </w:rPr>
        <w:t>все торговые предприятия, в том числе рынки, микрорынки должны соблюдать установленный режим торговли;</w:t>
      </w:r>
    </w:p>
    <w:p w:rsidR="0059327B" w:rsidRPr="00D44720" w:rsidRDefault="0059327B" w:rsidP="0059327B">
      <w:pPr>
        <w:pStyle w:val="20"/>
        <w:numPr>
          <w:ilvl w:val="0"/>
          <w:numId w:val="4"/>
        </w:numPr>
        <w:shd w:val="clear" w:color="auto" w:fill="auto"/>
        <w:tabs>
          <w:tab w:val="left" w:pos="724"/>
        </w:tabs>
        <w:spacing w:line="240" w:lineRule="auto"/>
        <w:ind w:firstLine="362"/>
        <w:rPr>
          <w:sz w:val="28"/>
          <w:szCs w:val="28"/>
        </w:rPr>
      </w:pPr>
      <w:r w:rsidRPr="00D44720">
        <w:rPr>
          <w:rStyle w:val="2"/>
          <w:color w:val="000000"/>
          <w:sz w:val="28"/>
          <w:szCs w:val="28"/>
        </w:rPr>
        <w:t>через два часа после окончания торговли места торговли должны быть убраны.</w:t>
      </w:r>
    </w:p>
    <w:p w:rsidR="0059327B" w:rsidRPr="00D44720" w:rsidRDefault="0059327B" w:rsidP="0059327B">
      <w:pPr>
        <w:pStyle w:val="20"/>
        <w:shd w:val="clear" w:color="auto" w:fill="auto"/>
        <w:tabs>
          <w:tab w:val="left" w:pos="1218"/>
        </w:tabs>
        <w:spacing w:line="240" w:lineRule="auto"/>
        <w:ind w:left="360" w:firstLine="0"/>
        <w:rPr>
          <w:sz w:val="28"/>
          <w:szCs w:val="28"/>
        </w:rPr>
      </w:pPr>
      <w:r>
        <w:rPr>
          <w:rStyle w:val="2"/>
          <w:color w:val="000000"/>
          <w:sz w:val="28"/>
          <w:szCs w:val="28"/>
        </w:rPr>
        <w:t xml:space="preserve">35. </w:t>
      </w:r>
      <w:r w:rsidRPr="00D44720">
        <w:rPr>
          <w:rStyle w:val="2"/>
          <w:color w:val="000000"/>
          <w:sz w:val="28"/>
          <w:szCs w:val="28"/>
        </w:rPr>
        <w:t>Запрещается мелкорозничная торговля в несанкционированных местах</w:t>
      </w:r>
    </w:p>
    <w:p w:rsidR="0059327B" w:rsidRPr="000E157F" w:rsidRDefault="0059327B" w:rsidP="0059327B">
      <w:pPr>
        <w:pStyle w:val="10"/>
        <w:keepNext/>
        <w:keepLines/>
        <w:shd w:val="clear" w:color="auto" w:fill="auto"/>
        <w:tabs>
          <w:tab w:val="left" w:pos="3428"/>
        </w:tabs>
        <w:spacing w:before="0" w:after="0" w:line="240" w:lineRule="auto"/>
        <w:ind w:left="2880" w:firstLine="0"/>
        <w:jc w:val="both"/>
        <w:rPr>
          <w:b w:val="0"/>
          <w:sz w:val="28"/>
          <w:szCs w:val="28"/>
        </w:rPr>
      </w:pPr>
      <w:r w:rsidRPr="000E157F">
        <w:rPr>
          <w:rStyle w:val="1"/>
          <w:color w:val="000000"/>
          <w:sz w:val="28"/>
          <w:szCs w:val="28"/>
        </w:rPr>
        <w:t>Световые вывески, рекламы, витрины</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36</w:t>
      </w:r>
      <w:r w:rsidRPr="00D44720">
        <w:rPr>
          <w:rStyle w:val="2"/>
          <w:color w:val="000000"/>
          <w:sz w:val="28"/>
          <w:szCs w:val="28"/>
        </w:rPr>
        <w:t>. Состояние рекламно-художественного оформления на территории сельского поселения предприятий, организаций, учреждений должно соответствовать установленному порядку размещения, соблюдению требований к содержанию и технической эксплуатации средств наружного оформления и рекламы, их соответствия выданной разрешительной документации. Согласно «Правил размещения средств наружной рекламы на территории муниципального района Благовещенский район РБ», утвержденных Решением Совета муниципального района Благовещенский район РБ от 29.12.2008 г. № 6-51.</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lastRenderedPageBreak/>
        <w:t>37</w:t>
      </w:r>
      <w:r w:rsidRPr="00D44720">
        <w:rPr>
          <w:rStyle w:val="2"/>
          <w:color w:val="000000"/>
          <w:sz w:val="28"/>
          <w:szCs w:val="28"/>
        </w:rPr>
        <w:t>. Размещение всех средств коммерческой рекламы, а так же вывесок и кронштейнов, относящихся к средствам не коммерческой рекламы, подлежит обязательному оформлению разрешительной документации и согласование внешнего вида и содержание информации в отделе архитектуры и градостроительства администрации Муниципального района Благовещенский район Республики Башкортостан.</w:t>
      </w:r>
    </w:p>
    <w:p w:rsidR="0059327B" w:rsidRPr="00D44720" w:rsidRDefault="0059327B" w:rsidP="0059327B">
      <w:pPr>
        <w:pStyle w:val="20"/>
        <w:shd w:val="clear" w:color="auto" w:fill="auto"/>
        <w:tabs>
          <w:tab w:val="left" w:pos="1594"/>
        </w:tabs>
        <w:spacing w:line="240" w:lineRule="auto"/>
        <w:ind w:firstLine="362"/>
        <w:rPr>
          <w:sz w:val="28"/>
          <w:szCs w:val="28"/>
        </w:rPr>
      </w:pPr>
      <w:r>
        <w:rPr>
          <w:rStyle w:val="2"/>
          <w:color w:val="000000"/>
          <w:sz w:val="28"/>
          <w:szCs w:val="28"/>
        </w:rPr>
        <w:t>38</w:t>
      </w:r>
      <w:r w:rsidRPr="00D44720">
        <w:rPr>
          <w:rStyle w:val="2"/>
          <w:color w:val="000000"/>
          <w:sz w:val="28"/>
          <w:szCs w:val="28"/>
        </w:rPr>
        <w:t>. Предприятия, эксплуатирующие световые рекламы, вывески, обязаны включать их ежедневно одновременно с уличным освещением, а так же обеспечить своевременную замену газосветовых трубок и электроламп.</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39</w:t>
      </w:r>
      <w:r w:rsidRPr="00D44720">
        <w:rPr>
          <w:rStyle w:val="2"/>
          <w:color w:val="000000"/>
          <w:sz w:val="28"/>
          <w:szCs w:val="28"/>
        </w:rPr>
        <w:t>. Руководители всех организаций, имеющие витрины, вывески и прочие виды реклам, обязаны выполнять требования контролирующих органов о замене или снятии вывесок витрин или реклам, не согласованных с отделом архитектуры и градостроительства администрации Муниципального района Благовещенский район Республики Башкортостан и неудовлетворительных в архитектурно- художественном отношении.</w:t>
      </w:r>
    </w:p>
    <w:p w:rsidR="0059327B" w:rsidRPr="00D44720" w:rsidRDefault="0059327B" w:rsidP="0059327B">
      <w:pPr>
        <w:pStyle w:val="20"/>
        <w:shd w:val="clear" w:color="auto" w:fill="auto"/>
        <w:tabs>
          <w:tab w:val="left" w:pos="1615"/>
        </w:tabs>
        <w:spacing w:line="240" w:lineRule="auto"/>
        <w:ind w:firstLine="362"/>
        <w:jc w:val="left"/>
        <w:rPr>
          <w:sz w:val="28"/>
          <w:szCs w:val="28"/>
        </w:rPr>
      </w:pPr>
      <w:r>
        <w:rPr>
          <w:rStyle w:val="2"/>
          <w:color w:val="000000"/>
          <w:sz w:val="28"/>
          <w:szCs w:val="28"/>
        </w:rPr>
        <w:t>40</w:t>
      </w:r>
      <w:r w:rsidRPr="00D44720">
        <w:rPr>
          <w:rStyle w:val="2"/>
          <w:color w:val="000000"/>
          <w:sz w:val="28"/>
          <w:szCs w:val="28"/>
        </w:rPr>
        <w:t>. Приклеивание плакатов, афиш, разного рода объявлений и реклам разрешается только на специально установленных щитах и тумбах.</w:t>
      </w:r>
    </w:p>
    <w:p w:rsidR="0059327B" w:rsidRPr="0058512A" w:rsidRDefault="0059327B" w:rsidP="0059327B">
      <w:pPr>
        <w:pStyle w:val="10"/>
        <w:keepNext/>
        <w:keepLines/>
        <w:shd w:val="clear" w:color="auto" w:fill="auto"/>
        <w:tabs>
          <w:tab w:val="left" w:pos="3019"/>
        </w:tabs>
        <w:spacing w:before="0" w:after="0" w:line="240" w:lineRule="auto"/>
        <w:ind w:left="2380" w:firstLine="0"/>
        <w:jc w:val="both"/>
        <w:rPr>
          <w:b w:val="0"/>
          <w:sz w:val="28"/>
          <w:szCs w:val="28"/>
        </w:rPr>
      </w:pPr>
      <w:r w:rsidRPr="0058512A">
        <w:rPr>
          <w:rStyle w:val="1"/>
          <w:color w:val="000000"/>
          <w:sz w:val="28"/>
          <w:szCs w:val="28"/>
        </w:rPr>
        <w:t>Ремонт и покраска малых архитектурных форм</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41</w:t>
      </w:r>
      <w:r w:rsidRPr="00D44720">
        <w:rPr>
          <w:rStyle w:val="2"/>
          <w:color w:val="000000"/>
          <w:sz w:val="28"/>
          <w:szCs w:val="28"/>
        </w:rPr>
        <w:t>. Организации, предприятия, учреждения, частные предприниматели обязаны содержать в образцовом порядке все сооружения малых архитектурных форм, производить их своевременный ремонт и покраску, согласовывая колера с управлением архитектуры и градостроительства администрации Муниципального района Благовещенский район Республики Башкортостан.</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42</w:t>
      </w:r>
      <w:r w:rsidRPr="00D44720">
        <w:rPr>
          <w:rStyle w:val="2"/>
          <w:color w:val="000000"/>
          <w:sz w:val="28"/>
          <w:szCs w:val="28"/>
        </w:rPr>
        <w:t>. Окраску киосков, павильонов, палаток, лотков, столиков, заборов, ограждений тротуаров, остановочных павильонов, фасадов общественных и промышленных зданий производить не реже одного раза в год, а ремонт по мере необходимости.</w:t>
      </w:r>
    </w:p>
    <w:p w:rsidR="0059327B" w:rsidRPr="0058512A" w:rsidRDefault="0059327B" w:rsidP="0059327B">
      <w:pPr>
        <w:pStyle w:val="10"/>
        <w:keepNext/>
        <w:keepLines/>
        <w:shd w:val="clear" w:color="auto" w:fill="auto"/>
        <w:tabs>
          <w:tab w:val="left" w:pos="1632"/>
        </w:tabs>
        <w:spacing w:before="0" w:after="0" w:line="240" w:lineRule="auto"/>
        <w:ind w:left="480" w:firstLine="0"/>
        <w:rPr>
          <w:rStyle w:val="1"/>
          <w:b w:val="0"/>
          <w:color w:val="000000"/>
          <w:sz w:val="28"/>
          <w:szCs w:val="28"/>
        </w:rPr>
      </w:pPr>
      <w:bookmarkStart w:id="5" w:name="bookmark5"/>
      <w:r w:rsidRPr="0058512A">
        <w:rPr>
          <w:rStyle w:val="1"/>
          <w:color w:val="000000"/>
          <w:sz w:val="28"/>
          <w:szCs w:val="28"/>
        </w:rPr>
        <w:t>Ремонт и содержание жилых культурно-бытовых,</w:t>
      </w:r>
    </w:p>
    <w:p w:rsidR="0059327B" w:rsidRPr="0058512A" w:rsidRDefault="0059327B" w:rsidP="0059327B">
      <w:pPr>
        <w:pStyle w:val="10"/>
        <w:keepNext/>
        <w:keepLines/>
        <w:shd w:val="clear" w:color="auto" w:fill="auto"/>
        <w:tabs>
          <w:tab w:val="left" w:pos="1632"/>
        </w:tabs>
        <w:spacing w:before="0" w:after="0" w:line="240" w:lineRule="auto"/>
        <w:ind w:left="480" w:firstLine="0"/>
        <w:rPr>
          <w:b w:val="0"/>
          <w:bCs w:val="0"/>
          <w:color w:val="000000"/>
          <w:sz w:val="28"/>
          <w:szCs w:val="28"/>
          <w:shd w:val="clear" w:color="auto" w:fill="FFFFFF"/>
        </w:rPr>
      </w:pPr>
      <w:r w:rsidRPr="0058512A">
        <w:rPr>
          <w:rStyle w:val="1"/>
          <w:color w:val="000000"/>
          <w:sz w:val="28"/>
          <w:szCs w:val="28"/>
        </w:rPr>
        <w:t>общественных зданий и</w:t>
      </w:r>
      <w:bookmarkStart w:id="6" w:name="bookmark6"/>
      <w:bookmarkEnd w:id="5"/>
      <w:r w:rsidRPr="0058512A">
        <w:rPr>
          <w:rStyle w:val="1"/>
          <w:color w:val="000000"/>
          <w:sz w:val="28"/>
          <w:szCs w:val="28"/>
        </w:rPr>
        <w:t xml:space="preserve"> сооружений</w:t>
      </w:r>
      <w:bookmarkEnd w:id="6"/>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43</w:t>
      </w:r>
      <w:r w:rsidRPr="00D44720">
        <w:rPr>
          <w:rStyle w:val="2"/>
          <w:color w:val="000000"/>
          <w:sz w:val="28"/>
          <w:szCs w:val="28"/>
        </w:rPr>
        <w:t>. Владельцы зданий и сооружений обязаны производить текущий и капитальный ремонт, а так же окраску фасадов в зависимости от технического состояния, а арендованные - в срок и объемах, установленных в договорах с арендодателем. Домовладельцы индивидуальных жилых домов обязаны производить текущий ремонт и покраску фасадов и ограждений в зависимости от технического состояния.</w:t>
      </w:r>
    </w:p>
    <w:p w:rsidR="0059327B" w:rsidRPr="00D44720" w:rsidRDefault="0059327B" w:rsidP="0059327B">
      <w:pPr>
        <w:pStyle w:val="20"/>
        <w:shd w:val="clear" w:color="auto" w:fill="auto"/>
        <w:tabs>
          <w:tab w:val="left" w:pos="1615"/>
        </w:tabs>
        <w:spacing w:line="240" w:lineRule="auto"/>
        <w:ind w:firstLine="362"/>
        <w:rPr>
          <w:sz w:val="28"/>
          <w:szCs w:val="28"/>
        </w:rPr>
      </w:pPr>
      <w:r>
        <w:rPr>
          <w:rStyle w:val="2"/>
          <w:color w:val="000000"/>
          <w:sz w:val="28"/>
          <w:szCs w:val="28"/>
        </w:rPr>
        <w:t>44</w:t>
      </w:r>
      <w:r w:rsidRPr="00D44720">
        <w:rPr>
          <w:rStyle w:val="2"/>
          <w:color w:val="000000"/>
          <w:sz w:val="28"/>
          <w:szCs w:val="28"/>
        </w:rPr>
        <w:t>. В плане изменения фасадов зданий, связанных с ликвидацией или применением отдельных деталей, а так же устройство новых и реконструкция существующих оконных, дверных проемов, выходящих на главный фасад, производится по согласованию с управлением архитектуры и градостроительства администрации Муниципального района Благовещенский район Республики Башкортостан.</w:t>
      </w:r>
    </w:p>
    <w:p w:rsidR="0059327B" w:rsidRPr="00D44720" w:rsidRDefault="0059327B" w:rsidP="0059327B">
      <w:pPr>
        <w:pStyle w:val="20"/>
        <w:shd w:val="clear" w:color="auto" w:fill="auto"/>
        <w:tabs>
          <w:tab w:val="left" w:pos="743"/>
        </w:tabs>
        <w:spacing w:line="240" w:lineRule="auto"/>
        <w:ind w:firstLine="362"/>
        <w:rPr>
          <w:sz w:val="28"/>
          <w:szCs w:val="28"/>
        </w:rPr>
      </w:pPr>
      <w:r>
        <w:rPr>
          <w:rStyle w:val="2"/>
          <w:color w:val="000000"/>
          <w:sz w:val="28"/>
          <w:szCs w:val="28"/>
        </w:rPr>
        <w:t>45</w:t>
      </w:r>
      <w:r w:rsidRPr="00D44720">
        <w:rPr>
          <w:rStyle w:val="2"/>
          <w:color w:val="000000"/>
          <w:sz w:val="28"/>
          <w:szCs w:val="28"/>
        </w:rPr>
        <w:t xml:space="preserve">. Запрещается самовольное строение разного рода хозяйственных и вспомогательных построек ( дворовых сараев, будок, гаражей, голубятен, теплиц и прочие) на дворовых территориях и приусадебных участках без </w:t>
      </w:r>
      <w:r w:rsidRPr="00D44720">
        <w:rPr>
          <w:rStyle w:val="2"/>
          <w:color w:val="000000"/>
          <w:sz w:val="28"/>
          <w:szCs w:val="28"/>
        </w:rPr>
        <w:lastRenderedPageBreak/>
        <w:t>получения разрешения в установленном порядке.</w:t>
      </w:r>
    </w:p>
    <w:p w:rsidR="0059327B" w:rsidRPr="00D44720" w:rsidRDefault="0059327B" w:rsidP="0059327B">
      <w:pPr>
        <w:pStyle w:val="21"/>
        <w:shd w:val="clear" w:color="auto" w:fill="auto"/>
        <w:tabs>
          <w:tab w:val="left" w:pos="1590"/>
        </w:tabs>
        <w:spacing w:line="240" w:lineRule="auto"/>
        <w:ind w:firstLine="0"/>
        <w:rPr>
          <w:sz w:val="28"/>
          <w:szCs w:val="28"/>
        </w:rPr>
      </w:pPr>
      <w:r>
        <w:rPr>
          <w:rStyle w:val="2"/>
          <w:color w:val="000000"/>
          <w:sz w:val="28"/>
          <w:szCs w:val="28"/>
        </w:rPr>
        <w:t xml:space="preserve">      46</w:t>
      </w:r>
      <w:r w:rsidRPr="00D44720">
        <w:rPr>
          <w:rStyle w:val="2"/>
          <w:color w:val="000000"/>
          <w:sz w:val="28"/>
          <w:szCs w:val="28"/>
        </w:rPr>
        <w:t>. Окраска фасадов жилых и не жилых зданий,  наружных переплетов окон и дверей дома производится в цвета, принятые для покраски аналогичных элементов по всему фасаду (согласно колерным бланкам, утвержденным в Управлении архитектуры и градостроительства).</w:t>
      </w:r>
    </w:p>
    <w:p w:rsidR="0059327B" w:rsidRPr="00D44720" w:rsidRDefault="0059327B" w:rsidP="0059327B">
      <w:pPr>
        <w:pStyle w:val="21"/>
        <w:shd w:val="clear" w:color="auto" w:fill="auto"/>
        <w:tabs>
          <w:tab w:val="left" w:pos="1590"/>
        </w:tabs>
        <w:spacing w:line="240" w:lineRule="auto"/>
        <w:ind w:firstLine="362"/>
        <w:rPr>
          <w:sz w:val="28"/>
          <w:szCs w:val="28"/>
        </w:rPr>
      </w:pPr>
      <w:r>
        <w:rPr>
          <w:rStyle w:val="2"/>
          <w:color w:val="000000"/>
          <w:sz w:val="28"/>
          <w:szCs w:val="28"/>
        </w:rPr>
        <w:t>47</w:t>
      </w:r>
      <w:r w:rsidRPr="00D44720">
        <w:rPr>
          <w:rStyle w:val="2"/>
          <w:color w:val="000000"/>
          <w:sz w:val="28"/>
          <w:szCs w:val="28"/>
        </w:rPr>
        <w:t>. Запрещается загромождение и засорение дворовых территорий металлическим ломом, строительным и бытовым мусором и другими материалами.</w:t>
      </w:r>
    </w:p>
    <w:p w:rsidR="0059327B" w:rsidRPr="00184A01" w:rsidRDefault="0059327B" w:rsidP="0059327B">
      <w:pPr>
        <w:pStyle w:val="21"/>
        <w:shd w:val="clear" w:color="auto" w:fill="auto"/>
        <w:tabs>
          <w:tab w:val="left" w:pos="1590"/>
        </w:tabs>
        <w:spacing w:line="240" w:lineRule="auto"/>
        <w:ind w:firstLine="362"/>
        <w:rPr>
          <w:rStyle w:val="1"/>
          <w:b w:val="0"/>
          <w:bCs w:val="0"/>
          <w:sz w:val="28"/>
          <w:szCs w:val="28"/>
          <w:shd w:val="clear" w:color="auto" w:fill="auto"/>
        </w:rPr>
      </w:pPr>
      <w:r>
        <w:rPr>
          <w:rStyle w:val="2"/>
          <w:color w:val="000000"/>
          <w:sz w:val="28"/>
          <w:szCs w:val="28"/>
        </w:rPr>
        <w:t>48</w:t>
      </w:r>
      <w:r w:rsidRPr="00D44720">
        <w:rPr>
          <w:rStyle w:val="2"/>
          <w:color w:val="000000"/>
          <w:sz w:val="28"/>
          <w:szCs w:val="28"/>
        </w:rPr>
        <w:t>. На наружном фасаде каждого здания, независимо от его ведомственной принадлежности устанавливается домовой номерной знак утвержденного образца. На зданиях, выходящих на две улицы, номерные знаки устанавливаются со стороны каждой улицы.</w:t>
      </w:r>
    </w:p>
    <w:p w:rsidR="0059327B" w:rsidRPr="0058512A" w:rsidRDefault="0059327B" w:rsidP="0059327B">
      <w:pPr>
        <w:pStyle w:val="10"/>
        <w:keepNext/>
        <w:keepLines/>
        <w:shd w:val="clear" w:color="auto" w:fill="auto"/>
        <w:tabs>
          <w:tab w:val="left" w:pos="4261"/>
        </w:tabs>
        <w:spacing w:before="0" w:after="0" w:line="240" w:lineRule="auto"/>
        <w:ind w:firstLine="0"/>
        <w:rPr>
          <w:b w:val="0"/>
          <w:bCs w:val="0"/>
          <w:color w:val="000000"/>
          <w:sz w:val="28"/>
          <w:szCs w:val="28"/>
          <w:shd w:val="clear" w:color="auto" w:fill="FFFFFF"/>
        </w:rPr>
      </w:pPr>
      <w:r w:rsidRPr="0058512A">
        <w:rPr>
          <w:rStyle w:val="1"/>
          <w:color w:val="000000"/>
          <w:sz w:val="28"/>
          <w:szCs w:val="28"/>
        </w:rPr>
        <w:t>Содержание животных</w:t>
      </w:r>
    </w:p>
    <w:p w:rsidR="0059327B" w:rsidRPr="00D44720" w:rsidRDefault="0059327B" w:rsidP="0059327B">
      <w:pPr>
        <w:pStyle w:val="21"/>
        <w:shd w:val="clear" w:color="auto" w:fill="auto"/>
        <w:tabs>
          <w:tab w:val="left" w:pos="1474"/>
        </w:tabs>
        <w:spacing w:line="240" w:lineRule="auto"/>
        <w:ind w:firstLine="362"/>
        <w:rPr>
          <w:sz w:val="28"/>
          <w:szCs w:val="28"/>
        </w:rPr>
      </w:pPr>
      <w:r>
        <w:rPr>
          <w:rStyle w:val="2"/>
          <w:color w:val="000000"/>
          <w:sz w:val="28"/>
          <w:szCs w:val="28"/>
        </w:rPr>
        <w:t>49</w:t>
      </w:r>
      <w:r w:rsidRPr="00D44720">
        <w:rPr>
          <w:rStyle w:val="2"/>
          <w:color w:val="000000"/>
          <w:sz w:val="28"/>
          <w:szCs w:val="28"/>
        </w:rPr>
        <w:t>. Собаки, принадлежащие гражданам, юридическим лицам, подлежат обязательной регистрации и ежегодной вакцинации против бешенства ветеринарным фельдшером</w:t>
      </w:r>
    </w:p>
    <w:p w:rsidR="0059327B" w:rsidRPr="00D44720" w:rsidRDefault="0059327B" w:rsidP="0059327B">
      <w:pPr>
        <w:pStyle w:val="21"/>
        <w:shd w:val="clear" w:color="auto" w:fill="auto"/>
        <w:tabs>
          <w:tab w:val="left" w:pos="1417"/>
        </w:tabs>
        <w:spacing w:line="240" w:lineRule="auto"/>
        <w:ind w:firstLine="362"/>
        <w:rPr>
          <w:sz w:val="28"/>
          <w:szCs w:val="28"/>
        </w:rPr>
      </w:pPr>
      <w:r>
        <w:rPr>
          <w:rStyle w:val="2"/>
          <w:color w:val="000000"/>
          <w:sz w:val="28"/>
          <w:szCs w:val="28"/>
        </w:rPr>
        <w:t>50</w:t>
      </w:r>
      <w:r w:rsidRPr="00D44720">
        <w:rPr>
          <w:rStyle w:val="2"/>
          <w:color w:val="000000"/>
          <w:sz w:val="28"/>
          <w:szCs w:val="28"/>
        </w:rPr>
        <w:t>. Владельцы собак для регистрации и получения паспорта должны обратиться в  ГБУ «Благовещенская райгорветстанция» осуществляющая регистрацию собак.</w:t>
      </w:r>
    </w:p>
    <w:p w:rsidR="0059327B" w:rsidRPr="00D44720" w:rsidRDefault="0059327B" w:rsidP="0059327B">
      <w:pPr>
        <w:pStyle w:val="21"/>
        <w:shd w:val="clear" w:color="auto" w:fill="auto"/>
        <w:tabs>
          <w:tab w:val="left" w:pos="1422"/>
        </w:tabs>
        <w:spacing w:line="240" w:lineRule="auto"/>
        <w:ind w:firstLine="362"/>
        <w:rPr>
          <w:sz w:val="28"/>
          <w:szCs w:val="28"/>
        </w:rPr>
      </w:pPr>
      <w:r>
        <w:rPr>
          <w:rStyle w:val="2"/>
          <w:color w:val="000000"/>
          <w:sz w:val="28"/>
          <w:szCs w:val="28"/>
        </w:rPr>
        <w:t>51</w:t>
      </w:r>
      <w:r w:rsidRPr="00D44720">
        <w:rPr>
          <w:rStyle w:val="2"/>
          <w:color w:val="000000"/>
          <w:sz w:val="28"/>
          <w:szCs w:val="28"/>
        </w:rPr>
        <w:t>. Содержание собак и кошек в отдельных квартирах, занятых одной семьей, допускается при условии соблюдения санитарно-гигиенических правил; в квартирах, занятых несколькими семьями, - при наличии согласия всех совершеннолетних граждан, проживающих в данной квартире.</w:t>
      </w:r>
    </w:p>
    <w:p w:rsidR="0059327B" w:rsidRPr="00D44720" w:rsidRDefault="0059327B" w:rsidP="0059327B">
      <w:pPr>
        <w:pStyle w:val="21"/>
        <w:shd w:val="clear" w:color="auto" w:fill="auto"/>
        <w:tabs>
          <w:tab w:val="left" w:pos="1426"/>
        </w:tabs>
        <w:spacing w:line="240" w:lineRule="auto"/>
        <w:ind w:firstLine="362"/>
        <w:rPr>
          <w:sz w:val="28"/>
          <w:szCs w:val="28"/>
        </w:rPr>
      </w:pPr>
      <w:r>
        <w:rPr>
          <w:rStyle w:val="2"/>
          <w:color w:val="000000"/>
          <w:sz w:val="28"/>
          <w:szCs w:val="28"/>
        </w:rPr>
        <w:t>52</w:t>
      </w:r>
      <w:r w:rsidRPr="00D44720">
        <w:rPr>
          <w:rStyle w:val="2"/>
          <w:color w:val="000000"/>
          <w:sz w:val="28"/>
          <w:szCs w:val="28"/>
        </w:rPr>
        <w:t>. Владельцы собак, имеющие в собственности земельный участок, жилой дом, могут содержать собак в свободном выгуле только при условии ограждения территории или на привязи. О наличии собак должна быть сделана предупреждающая надпись при входе на участок.</w:t>
      </w:r>
    </w:p>
    <w:p w:rsidR="0059327B" w:rsidRPr="00D44720" w:rsidRDefault="0059327B" w:rsidP="0059327B">
      <w:pPr>
        <w:pStyle w:val="21"/>
        <w:shd w:val="clear" w:color="auto" w:fill="auto"/>
        <w:tabs>
          <w:tab w:val="left" w:pos="1436"/>
        </w:tabs>
        <w:spacing w:line="240" w:lineRule="auto"/>
        <w:ind w:firstLine="362"/>
        <w:rPr>
          <w:sz w:val="28"/>
          <w:szCs w:val="28"/>
        </w:rPr>
      </w:pPr>
      <w:r>
        <w:rPr>
          <w:rStyle w:val="2"/>
          <w:color w:val="000000"/>
          <w:sz w:val="28"/>
          <w:szCs w:val="28"/>
        </w:rPr>
        <w:t>53</w:t>
      </w:r>
      <w:r w:rsidRPr="00D44720">
        <w:rPr>
          <w:rStyle w:val="2"/>
          <w:color w:val="000000"/>
          <w:sz w:val="28"/>
          <w:szCs w:val="28"/>
        </w:rPr>
        <w:t>. Перевозка собак в общественном транспорте разрешается на задних площадках в намордниках и при наличии короткого поводка.</w:t>
      </w:r>
    </w:p>
    <w:p w:rsidR="0059327B" w:rsidRPr="00D44720" w:rsidRDefault="0059327B" w:rsidP="0059327B">
      <w:pPr>
        <w:pStyle w:val="21"/>
        <w:shd w:val="clear" w:color="auto" w:fill="auto"/>
        <w:tabs>
          <w:tab w:val="left" w:pos="1458"/>
        </w:tabs>
        <w:spacing w:line="240" w:lineRule="auto"/>
        <w:ind w:firstLine="362"/>
        <w:rPr>
          <w:sz w:val="28"/>
          <w:szCs w:val="28"/>
        </w:rPr>
      </w:pPr>
      <w:r>
        <w:rPr>
          <w:color w:val="000000"/>
          <w:sz w:val="28"/>
          <w:szCs w:val="28"/>
        </w:rPr>
        <w:t>54</w:t>
      </w:r>
      <w:r w:rsidRPr="00D44720">
        <w:rPr>
          <w:color w:val="000000"/>
          <w:sz w:val="28"/>
          <w:szCs w:val="28"/>
        </w:rPr>
        <w:t>. Владельцы собак и кошек обязаны:</w:t>
      </w:r>
    </w:p>
    <w:p w:rsidR="0059327B" w:rsidRPr="00D44720" w:rsidRDefault="0059327B" w:rsidP="0059327B">
      <w:pPr>
        <w:pStyle w:val="21"/>
        <w:shd w:val="clear" w:color="auto" w:fill="auto"/>
        <w:tabs>
          <w:tab w:val="left" w:pos="1757"/>
        </w:tabs>
        <w:spacing w:line="240" w:lineRule="auto"/>
        <w:ind w:firstLine="362"/>
        <w:rPr>
          <w:sz w:val="28"/>
          <w:szCs w:val="28"/>
        </w:rPr>
      </w:pPr>
      <w:r w:rsidRPr="00D44720">
        <w:rPr>
          <w:rStyle w:val="2"/>
          <w:color w:val="000000"/>
          <w:sz w:val="28"/>
          <w:szCs w:val="28"/>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59327B" w:rsidRPr="00D44720" w:rsidRDefault="0059327B" w:rsidP="0059327B">
      <w:pPr>
        <w:pStyle w:val="21"/>
        <w:shd w:val="clear" w:color="auto" w:fill="auto"/>
        <w:tabs>
          <w:tab w:val="left" w:pos="1757"/>
        </w:tabs>
        <w:spacing w:line="240" w:lineRule="auto"/>
        <w:ind w:firstLine="362"/>
        <w:rPr>
          <w:sz w:val="28"/>
          <w:szCs w:val="28"/>
        </w:rPr>
      </w:pPr>
      <w:r w:rsidRPr="00D44720">
        <w:rPr>
          <w:rStyle w:val="2"/>
          <w:color w:val="000000"/>
          <w:sz w:val="28"/>
          <w:szCs w:val="28"/>
        </w:rPr>
        <w:t>- не допускать загрязнения мест общего пользования в жилых домах, дворах, на улицах, школьных и детских площадках;</w:t>
      </w:r>
    </w:p>
    <w:p w:rsidR="0059327B" w:rsidRPr="00D44720" w:rsidRDefault="0059327B" w:rsidP="0059327B">
      <w:pPr>
        <w:pStyle w:val="21"/>
        <w:shd w:val="clear" w:color="auto" w:fill="auto"/>
        <w:tabs>
          <w:tab w:val="left" w:pos="1757"/>
        </w:tabs>
        <w:spacing w:line="240" w:lineRule="auto"/>
        <w:ind w:firstLine="362"/>
        <w:rPr>
          <w:sz w:val="28"/>
          <w:szCs w:val="28"/>
        </w:rPr>
      </w:pPr>
      <w:r w:rsidRPr="00D44720">
        <w:rPr>
          <w:rStyle w:val="2"/>
          <w:color w:val="000000"/>
          <w:sz w:val="28"/>
          <w:szCs w:val="28"/>
        </w:rPr>
        <w:t>- принимать меры по обеспечению тишины в жилых помещениях;</w:t>
      </w:r>
    </w:p>
    <w:p w:rsidR="0059327B" w:rsidRPr="00D44720" w:rsidRDefault="0059327B" w:rsidP="0059327B">
      <w:pPr>
        <w:pStyle w:val="21"/>
        <w:shd w:val="clear" w:color="auto" w:fill="auto"/>
        <w:tabs>
          <w:tab w:val="left" w:pos="1609"/>
        </w:tabs>
        <w:spacing w:line="240" w:lineRule="auto"/>
        <w:ind w:right="220" w:firstLine="362"/>
        <w:rPr>
          <w:sz w:val="28"/>
          <w:szCs w:val="28"/>
        </w:rPr>
      </w:pPr>
      <w:r w:rsidRPr="00D44720">
        <w:rPr>
          <w:rStyle w:val="2"/>
          <w:color w:val="000000"/>
          <w:sz w:val="28"/>
          <w:szCs w:val="28"/>
        </w:rPr>
        <w:t>- не допускать собак и кошек на детские площадки, в магазины, столовые и другие общественные места;</w:t>
      </w:r>
    </w:p>
    <w:p w:rsidR="0059327B" w:rsidRPr="00D44720" w:rsidRDefault="0059327B" w:rsidP="0059327B">
      <w:pPr>
        <w:pStyle w:val="21"/>
        <w:shd w:val="clear" w:color="auto" w:fill="auto"/>
        <w:tabs>
          <w:tab w:val="left" w:pos="1609"/>
        </w:tabs>
        <w:spacing w:line="240" w:lineRule="auto"/>
        <w:ind w:right="220" w:firstLine="362"/>
        <w:rPr>
          <w:sz w:val="28"/>
          <w:szCs w:val="28"/>
        </w:rPr>
      </w:pPr>
      <w:r w:rsidRPr="00D44720">
        <w:rPr>
          <w:rStyle w:val="2"/>
          <w:color w:val="000000"/>
          <w:sz w:val="28"/>
          <w:szCs w:val="28"/>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59327B" w:rsidRPr="00D44720" w:rsidRDefault="0059327B" w:rsidP="0059327B">
      <w:pPr>
        <w:pStyle w:val="21"/>
        <w:shd w:val="clear" w:color="auto" w:fill="auto"/>
        <w:tabs>
          <w:tab w:val="left" w:pos="1609"/>
        </w:tabs>
        <w:spacing w:line="240" w:lineRule="auto"/>
        <w:ind w:right="220" w:firstLine="362"/>
        <w:rPr>
          <w:sz w:val="28"/>
          <w:szCs w:val="28"/>
        </w:rPr>
      </w:pPr>
      <w:r w:rsidRPr="00D44720">
        <w:rPr>
          <w:rStyle w:val="2"/>
          <w:color w:val="000000"/>
          <w:sz w:val="28"/>
          <w:szCs w:val="28"/>
        </w:rPr>
        <w:t xml:space="preserve">-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ветеринарное учреждение для осмотра и прохождения карантина под наблюдением специалиста в течение </w:t>
      </w:r>
      <w:r w:rsidRPr="00D44720">
        <w:rPr>
          <w:rStyle w:val="2"/>
          <w:color w:val="000000"/>
          <w:sz w:val="28"/>
          <w:szCs w:val="28"/>
        </w:rPr>
        <w:lastRenderedPageBreak/>
        <w:t>десяти дней;</w:t>
      </w:r>
    </w:p>
    <w:p w:rsidR="0059327B" w:rsidRPr="00D44720" w:rsidRDefault="0059327B" w:rsidP="0059327B">
      <w:pPr>
        <w:pStyle w:val="21"/>
        <w:shd w:val="clear" w:color="auto" w:fill="auto"/>
        <w:tabs>
          <w:tab w:val="left" w:pos="1609"/>
        </w:tabs>
        <w:spacing w:line="240" w:lineRule="auto"/>
        <w:ind w:right="220" w:firstLine="362"/>
        <w:rPr>
          <w:sz w:val="28"/>
          <w:szCs w:val="28"/>
        </w:rPr>
      </w:pPr>
      <w:r w:rsidRPr="00D44720">
        <w:rPr>
          <w:rStyle w:val="2"/>
          <w:color w:val="000000"/>
          <w:sz w:val="28"/>
          <w:szCs w:val="28"/>
        </w:rPr>
        <w:t>-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местах и в порядке, установленном администрацией района и города, по согласованию с контролирующими (надзорными) органами;</w:t>
      </w:r>
    </w:p>
    <w:p w:rsidR="0059327B" w:rsidRPr="00D44720" w:rsidRDefault="0059327B" w:rsidP="0059327B">
      <w:pPr>
        <w:pStyle w:val="21"/>
        <w:shd w:val="clear" w:color="auto" w:fill="auto"/>
        <w:tabs>
          <w:tab w:val="left" w:pos="1609"/>
        </w:tabs>
        <w:spacing w:line="240" w:lineRule="auto"/>
        <w:ind w:right="220" w:firstLine="362"/>
        <w:rPr>
          <w:sz w:val="28"/>
          <w:szCs w:val="28"/>
        </w:rPr>
      </w:pPr>
      <w:r w:rsidRPr="00D44720">
        <w:rPr>
          <w:rStyle w:val="2"/>
          <w:color w:val="000000"/>
          <w:sz w:val="28"/>
          <w:szCs w:val="28"/>
        </w:rPr>
        <w:t>- сдать паспорт павшей собаки в городскую ветеринарную станцию, где она была зарегистрирована.</w:t>
      </w:r>
    </w:p>
    <w:p w:rsidR="0059327B" w:rsidRPr="00D44720" w:rsidRDefault="0059327B" w:rsidP="0059327B">
      <w:pPr>
        <w:pStyle w:val="21"/>
        <w:shd w:val="clear" w:color="auto" w:fill="auto"/>
        <w:tabs>
          <w:tab w:val="left" w:pos="1318"/>
        </w:tabs>
        <w:spacing w:line="240" w:lineRule="auto"/>
        <w:ind w:firstLine="362"/>
        <w:rPr>
          <w:sz w:val="28"/>
          <w:szCs w:val="28"/>
        </w:rPr>
      </w:pPr>
      <w:r>
        <w:rPr>
          <w:rStyle w:val="2"/>
          <w:color w:val="000000"/>
          <w:sz w:val="28"/>
          <w:szCs w:val="28"/>
        </w:rPr>
        <w:t>55</w:t>
      </w:r>
      <w:r w:rsidRPr="00D44720">
        <w:rPr>
          <w:rStyle w:val="2"/>
          <w:color w:val="000000"/>
          <w:sz w:val="28"/>
          <w:szCs w:val="28"/>
        </w:rPr>
        <w:t>. При выгуле собак владельцы должны соблюдать следующие требования:</w:t>
      </w:r>
    </w:p>
    <w:p w:rsidR="0059327B" w:rsidRPr="00D44720" w:rsidRDefault="0059327B" w:rsidP="0059327B">
      <w:pPr>
        <w:pStyle w:val="21"/>
        <w:shd w:val="clear" w:color="auto" w:fill="auto"/>
        <w:spacing w:line="240" w:lineRule="auto"/>
        <w:ind w:firstLine="362"/>
        <w:rPr>
          <w:sz w:val="28"/>
          <w:szCs w:val="28"/>
        </w:rPr>
      </w:pPr>
      <w:r w:rsidRPr="00D44720">
        <w:rPr>
          <w:rStyle w:val="2"/>
          <w:color w:val="000000"/>
          <w:sz w:val="28"/>
          <w:szCs w:val="28"/>
        </w:rPr>
        <w:t>- запрещен выгул собак на школьных, детских и спортивных площадках, в парках, скверах и местах массового отдыха сельчан;</w:t>
      </w:r>
    </w:p>
    <w:p w:rsidR="0059327B" w:rsidRPr="00D44720" w:rsidRDefault="0059327B" w:rsidP="0059327B">
      <w:pPr>
        <w:pStyle w:val="21"/>
        <w:shd w:val="clear" w:color="auto" w:fill="auto"/>
        <w:spacing w:line="240" w:lineRule="auto"/>
        <w:ind w:right="220" w:firstLine="362"/>
        <w:rPr>
          <w:sz w:val="28"/>
          <w:szCs w:val="28"/>
        </w:rPr>
      </w:pPr>
      <w:r w:rsidRPr="00D44720">
        <w:rPr>
          <w:rStyle w:val="2"/>
          <w:color w:val="000000"/>
          <w:sz w:val="28"/>
          <w:szCs w:val="28"/>
        </w:rPr>
        <w:t>- при выгуле собак с 23 часов до 7 часов утра их владельцы должны принимать меры по обеспечению тишины;</w:t>
      </w:r>
    </w:p>
    <w:p w:rsidR="0059327B" w:rsidRPr="00D44720" w:rsidRDefault="0059327B" w:rsidP="0059327B">
      <w:pPr>
        <w:pStyle w:val="21"/>
        <w:shd w:val="clear" w:color="auto" w:fill="auto"/>
        <w:spacing w:line="240" w:lineRule="auto"/>
        <w:ind w:right="220" w:firstLine="362"/>
        <w:rPr>
          <w:sz w:val="28"/>
          <w:szCs w:val="28"/>
        </w:rPr>
      </w:pPr>
      <w:r w:rsidRPr="00D44720">
        <w:rPr>
          <w:rStyle w:val="2"/>
          <w:color w:val="000000"/>
          <w:sz w:val="28"/>
          <w:szCs w:val="28"/>
        </w:rPr>
        <w:t>- запрещается выгуливать собак и появляться с ними в общественных местах и транспорте лицам в нетрезвом состоянии и детям до 14 лет.</w:t>
      </w:r>
    </w:p>
    <w:p w:rsidR="0059327B" w:rsidRPr="006512C8" w:rsidRDefault="0059327B" w:rsidP="0059327B">
      <w:pPr>
        <w:pStyle w:val="40"/>
        <w:shd w:val="clear" w:color="auto" w:fill="auto"/>
        <w:tabs>
          <w:tab w:val="left" w:pos="1306"/>
        </w:tabs>
        <w:spacing w:before="0" w:after="0" w:line="240" w:lineRule="auto"/>
        <w:ind w:right="220" w:firstLine="362"/>
        <w:jc w:val="both"/>
        <w:rPr>
          <w:rFonts w:ascii="Times New Roman" w:hAnsi="Times New Roman"/>
          <w:b w:val="0"/>
          <w:sz w:val="28"/>
          <w:szCs w:val="28"/>
        </w:rPr>
      </w:pPr>
      <w:r>
        <w:rPr>
          <w:rStyle w:val="4"/>
          <w:rFonts w:ascii="Times New Roman" w:hAnsi="Times New Roman"/>
          <w:color w:val="000000"/>
          <w:sz w:val="28"/>
          <w:szCs w:val="28"/>
        </w:rPr>
        <w:t>56</w:t>
      </w:r>
      <w:r w:rsidRPr="006512C8">
        <w:rPr>
          <w:rStyle w:val="4"/>
          <w:rFonts w:ascii="Times New Roman" w:hAnsi="Times New Roman"/>
          <w:color w:val="000000"/>
          <w:sz w:val="28"/>
          <w:szCs w:val="28"/>
        </w:rPr>
        <w:t>. Домашние животные, находящиеся на улице или в иных общественных местах без сопровождающего лица, подлежат отлову специализированными организациями.</w:t>
      </w:r>
    </w:p>
    <w:p w:rsidR="0059327B" w:rsidRPr="00D44720" w:rsidRDefault="0059327B" w:rsidP="0059327B">
      <w:pPr>
        <w:pStyle w:val="21"/>
        <w:shd w:val="clear" w:color="auto" w:fill="auto"/>
        <w:tabs>
          <w:tab w:val="left" w:pos="1311"/>
        </w:tabs>
        <w:spacing w:line="240" w:lineRule="auto"/>
        <w:ind w:right="220" w:firstLine="362"/>
        <w:rPr>
          <w:sz w:val="28"/>
          <w:szCs w:val="28"/>
        </w:rPr>
      </w:pPr>
      <w:r>
        <w:rPr>
          <w:rStyle w:val="2"/>
          <w:color w:val="000000"/>
          <w:sz w:val="28"/>
          <w:szCs w:val="28"/>
        </w:rPr>
        <w:t>57</w:t>
      </w:r>
      <w:r w:rsidRPr="00D44720">
        <w:rPr>
          <w:rStyle w:val="2"/>
          <w:color w:val="000000"/>
          <w:sz w:val="28"/>
          <w:szCs w:val="28"/>
        </w:rPr>
        <w:t>. Контроль за соблюдением правил содержания животных в сельском поселении возлагается на органы ветеринарного надзора.</w:t>
      </w:r>
    </w:p>
    <w:p w:rsidR="0059327B" w:rsidRPr="00D44720" w:rsidRDefault="0059327B" w:rsidP="0059327B">
      <w:pPr>
        <w:pStyle w:val="21"/>
        <w:shd w:val="clear" w:color="auto" w:fill="auto"/>
        <w:tabs>
          <w:tab w:val="left" w:pos="1306"/>
        </w:tabs>
        <w:spacing w:line="240" w:lineRule="auto"/>
        <w:ind w:right="220" w:firstLine="362"/>
        <w:rPr>
          <w:sz w:val="28"/>
          <w:szCs w:val="28"/>
        </w:rPr>
      </w:pPr>
      <w:r>
        <w:rPr>
          <w:rStyle w:val="2"/>
          <w:sz w:val="28"/>
          <w:szCs w:val="28"/>
        </w:rPr>
        <w:t>58</w:t>
      </w:r>
      <w:r w:rsidRPr="00D44720">
        <w:rPr>
          <w:rStyle w:val="2"/>
          <w:sz w:val="28"/>
          <w:szCs w:val="28"/>
        </w:rPr>
        <w:t>.</w:t>
      </w:r>
      <w:r w:rsidRPr="00D44720">
        <w:rPr>
          <w:rStyle w:val="2"/>
          <w:color w:val="000000"/>
          <w:sz w:val="28"/>
          <w:szCs w:val="28"/>
        </w:rPr>
        <w:t xml:space="preserve"> Владельцы домашнего скота (коров, коз, овец, лошадей и др.) и птицы обязаны содержать их на территории своего домовладения. Свободный выпас на территории села - улицы и др. категорически запрещен.</w:t>
      </w:r>
    </w:p>
    <w:p w:rsidR="0059327B" w:rsidRPr="00D44720" w:rsidRDefault="0059327B" w:rsidP="0059327B">
      <w:pPr>
        <w:pStyle w:val="21"/>
        <w:shd w:val="clear" w:color="auto" w:fill="auto"/>
        <w:spacing w:line="240" w:lineRule="auto"/>
        <w:ind w:right="220" w:firstLine="362"/>
        <w:rPr>
          <w:sz w:val="28"/>
          <w:szCs w:val="28"/>
        </w:rPr>
      </w:pPr>
      <w:r>
        <w:rPr>
          <w:rStyle w:val="2"/>
          <w:color w:val="000000"/>
          <w:sz w:val="28"/>
          <w:szCs w:val="28"/>
        </w:rPr>
        <w:t>59</w:t>
      </w:r>
      <w:r w:rsidRPr="00D44720">
        <w:rPr>
          <w:rStyle w:val="2"/>
          <w:color w:val="000000"/>
          <w:sz w:val="28"/>
          <w:szCs w:val="28"/>
        </w:rPr>
        <w:t>. 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w:t>
      </w:r>
    </w:p>
    <w:p w:rsidR="0059327B" w:rsidRPr="00D44720" w:rsidRDefault="0059327B" w:rsidP="0059327B">
      <w:pPr>
        <w:pStyle w:val="21"/>
        <w:shd w:val="clear" w:color="auto" w:fill="auto"/>
        <w:tabs>
          <w:tab w:val="left" w:pos="1297"/>
        </w:tabs>
        <w:spacing w:line="240" w:lineRule="auto"/>
        <w:ind w:right="220" w:firstLine="362"/>
        <w:rPr>
          <w:sz w:val="28"/>
          <w:szCs w:val="28"/>
        </w:rPr>
      </w:pPr>
      <w:r>
        <w:rPr>
          <w:rStyle w:val="2"/>
          <w:color w:val="000000"/>
          <w:sz w:val="28"/>
          <w:szCs w:val="28"/>
        </w:rPr>
        <w:t>60</w:t>
      </w:r>
      <w:r w:rsidRPr="00D44720">
        <w:rPr>
          <w:rStyle w:val="2"/>
          <w:color w:val="000000"/>
          <w:sz w:val="28"/>
          <w:szCs w:val="28"/>
        </w:rPr>
        <w:t xml:space="preserve">. Прогоны скота для выпаса по улицам сельского поселения согласовываются с </w:t>
      </w:r>
      <w:r w:rsidRPr="00D44720">
        <w:rPr>
          <w:rStyle w:val="2"/>
          <w:sz w:val="28"/>
          <w:szCs w:val="28"/>
        </w:rPr>
        <w:t xml:space="preserve">администрацией сельского поселения </w:t>
      </w:r>
      <w:r>
        <w:rPr>
          <w:rStyle w:val="2"/>
          <w:sz w:val="28"/>
          <w:szCs w:val="28"/>
        </w:rPr>
        <w:t>Изяковский</w:t>
      </w:r>
      <w:r w:rsidRPr="00D44720">
        <w:rPr>
          <w:rStyle w:val="2"/>
          <w:sz w:val="28"/>
          <w:szCs w:val="28"/>
        </w:rPr>
        <w:t xml:space="preserve"> сельсовет муниципального района Благовещенский район Республики Башкортостан</w:t>
      </w:r>
    </w:p>
    <w:p w:rsidR="0059327B" w:rsidRPr="00D44720" w:rsidRDefault="0059327B" w:rsidP="0059327B">
      <w:pPr>
        <w:pStyle w:val="21"/>
        <w:shd w:val="clear" w:color="auto" w:fill="auto"/>
        <w:tabs>
          <w:tab w:val="left" w:pos="1306"/>
        </w:tabs>
        <w:spacing w:line="240" w:lineRule="auto"/>
        <w:ind w:right="220" w:firstLine="362"/>
        <w:rPr>
          <w:sz w:val="28"/>
          <w:szCs w:val="28"/>
        </w:rPr>
      </w:pPr>
      <w:r>
        <w:rPr>
          <w:rStyle w:val="2"/>
          <w:color w:val="000000"/>
          <w:sz w:val="28"/>
          <w:szCs w:val="28"/>
        </w:rPr>
        <w:t>61</w:t>
      </w:r>
      <w:r w:rsidRPr="00D44720">
        <w:rPr>
          <w:rStyle w:val="2"/>
          <w:color w:val="000000"/>
          <w:sz w:val="28"/>
          <w:szCs w:val="28"/>
        </w:rPr>
        <w:t>. За нарушение правил содержания домашних животных их владельцы привлекаются к административной ответственности в установленном законом порядке.</w:t>
      </w:r>
    </w:p>
    <w:p w:rsidR="0059327B" w:rsidRPr="000E157F" w:rsidRDefault="0059327B" w:rsidP="0059327B">
      <w:pPr>
        <w:pStyle w:val="40"/>
        <w:shd w:val="clear" w:color="auto" w:fill="auto"/>
        <w:tabs>
          <w:tab w:val="left" w:pos="3017"/>
        </w:tabs>
        <w:spacing w:before="0" w:after="0" w:line="240" w:lineRule="auto"/>
        <w:jc w:val="left"/>
        <w:rPr>
          <w:rFonts w:ascii="Times New Roman" w:hAnsi="Times New Roman"/>
          <w:bCs w:val="0"/>
          <w:color w:val="000000"/>
          <w:sz w:val="28"/>
          <w:szCs w:val="28"/>
          <w:shd w:val="clear" w:color="auto" w:fill="FFFFFF"/>
        </w:rPr>
      </w:pPr>
      <w:r>
        <w:rPr>
          <w:rStyle w:val="4"/>
          <w:rFonts w:ascii="Times New Roman" w:hAnsi="Times New Roman"/>
          <w:color w:val="000000"/>
          <w:sz w:val="28"/>
          <w:szCs w:val="28"/>
        </w:rPr>
        <w:t xml:space="preserve">                         </w:t>
      </w:r>
      <w:r w:rsidRPr="0058512A">
        <w:rPr>
          <w:rStyle w:val="4"/>
          <w:rFonts w:ascii="Times New Roman" w:hAnsi="Times New Roman"/>
          <w:color w:val="000000"/>
          <w:sz w:val="28"/>
          <w:szCs w:val="28"/>
        </w:rPr>
        <w:t>Ответственность за нарушение настоящих правил</w:t>
      </w:r>
    </w:p>
    <w:p w:rsidR="0059327B" w:rsidRPr="00D44720" w:rsidRDefault="0059327B" w:rsidP="0059327B">
      <w:pPr>
        <w:pStyle w:val="21"/>
        <w:shd w:val="clear" w:color="auto" w:fill="auto"/>
        <w:spacing w:line="240" w:lineRule="auto"/>
        <w:ind w:right="220" w:firstLine="0"/>
        <w:rPr>
          <w:sz w:val="28"/>
          <w:szCs w:val="28"/>
        </w:rPr>
      </w:pPr>
      <w:r w:rsidRPr="00D44720">
        <w:rPr>
          <w:rStyle w:val="2"/>
          <w:color w:val="000000"/>
          <w:sz w:val="28"/>
          <w:szCs w:val="28"/>
        </w:rPr>
        <w:t xml:space="preserve">      Граждане и должностные лица, виновные в нарушении «Правил благоустройства и санитарного содержания  территории сельского поселения </w:t>
      </w:r>
      <w:r>
        <w:rPr>
          <w:rStyle w:val="2"/>
          <w:color w:val="000000"/>
          <w:sz w:val="28"/>
          <w:szCs w:val="28"/>
        </w:rPr>
        <w:t>Изяковский</w:t>
      </w:r>
      <w:r w:rsidRPr="00D44720">
        <w:rPr>
          <w:rStyle w:val="2"/>
          <w:color w:val="000000"/>
          <w:sz w:val="28"/>
          <w:szCs w:val="28"/>
        </w:rPr>
        <w:t xml:space="preserve"> сельсовет Муниципального района Благовещенский район Республики Башкортостан», привлекаются к административной ответственности в соответствии с действующим законодательством Российской Федерации и Республики Башкортостан.</w:t>
      </w:r>
    </w:p>
    <w:p w:rsidR="0059327B" w:rsidRPr="00D44720" w:rsidRDefault="0059327B" w:rsidP="0059327B">
      <w:pPr>
        <w:pStyle w:val="20"/>
        <w:shd w:val="clear" w:color="auto" w:fill="auto"/>
        <w:tabs>
          <w:tab w:val="left" w:pos="743"/>
        </w:tabs>
        <w:spacing w:line="240" w:lineRule="auto"/>
        <w:ind w:firstLine="360"/>
        <w:rPr>
          <w:sz w:val="28"/>
          <w:szCs w:val="28"/>
        </w:rPr>
      </w:pPr>
    </w:p>
    <w:p w:rsidR="0059327B" w:rsidRPr="00D44720" w:rsidRDefault="0059327B" w:rsidP="0059327B">
      <w:pPr>
        <w:spacing w:after="0" w:line="240" w:lineRule="auto"/>
        <w:jc w:val="both"/>
        <w:rPr>
          <w:rFonts w:ascii="Times New Roman" w:hAnsi="Times New Roman"/>
          <w:sz w:val="28"/>
          <w:szCs w:val="28"/>
        </w:rPr>
      </w:pPr>
    </w:p>
    <w:p w:rsidR="00F966FA" w:rsidRDefault="00F966FA"/>
    <w:sectPr w:rsidR="00F96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12C95C86"/>
    <w:multiLevelType w:val="hybridMultilevel"/>
    <w:tmpl w:val="BABAE55E"/>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5">
    <w:nsid w:val="3E0B6F6E"/>
    <w:multiLevelType w:val="hybridMultilevel"/>
    <w:tmpl w:val="0948839C"/>
    <w:lvl w:ilvl="0" w:tplc="2D846856">
      <w:start w:val="4"/>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C52D2"/>
    <w:multiLevelType w:val="hybridMultilevel"/>
    <w:tmpl w:val="5A004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9327B"/>
    <w:rsid w:val="0059327B"/>
    <w:rsid w:val="00F96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9327B"/>
    <w:pPr>
      <w:keepNext/>
      <w:spacing w:after="0" w:line="240" w:lineRule="auto"/>
      <w:jc w:val="center"/>
      <w:outlineLvl w:val="2"/>
    </w:pPr>
    <w:rPr>
      <w:rFonts w:ascii="Bashkort" w:eastAsia="Times New Roman" w:hAnsi="Bashkort" w:cs="Times New Roman"/>
      <w:b/>
      <w:sz w:val="24"/>
      <w:szCs w:val="20"/>
    </w:rPr>
  </w:style>
  <w:style w:type="paragraph" w:styleId="5">
    <w:name w:val="heading 5"/>
    <w:basedOn w:val="a"/>
    <w:next w:val="a"/>
    <w:link w:val="50"/>
    <w:uiPriority w:val="9"/>
    <w:semiHidden/>
    <w:unhideWhenUsed/>
    <w:qFormat/>
    <w:rsid w:val="0059327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327B"/>
    <w:rPr>
      <w:rFonts w:ascii="Bashkort" w:eastAsia="Times New Roman" w:hAnsi="Bashkort" w:cs="Times New Roman"/>
      <w:b/>
      <w:sz w:val="24"/>
      <w:szCs w:val="20"/>
    </w:rPr>
  </w:style>
  <w:style w:type="character" w:customStyle="1" w:styleId="50">
    <w:name w:val="Заголовок 5 Знак"/>
    <w:basedOn w:val="a0"/>
    <w:link w:val="5"/>
    <w:uiPriority w:val="9"/>
    <w:semiHidden/>
    <w:rsid w:val="0059327B"/>
    <w:rPr>
      <w:rFonts w:ascii="Cambria" w:eastAsia="Times New Roman" w:hAnsi="Cambria" w:cs="Times New Roman"/>
      <w:color w:val="243F60"/>
    </w:rPr>
  </w:style>
  <w:style w:type="paragraph" w:styleId="a3">
    <w:name w:val="Body Text"/>
    <w:basedOn w:val="a"/>
    <w:link w:val="a4"/>
    <w:uiPriority w:val="99"/>
    <w:semiHidden/>
    <w:unhideWhenUsed/>
    <w:rsid w:val="0059327B"/>
    <w:pPr>
      <w:spacing w:after="120"/>
    </w:pPr>
    <w:rPr>
      <w:rFonts w:ascii="Calibri" w:eastAsia="Times New Roman" w:hAnsi="Calibri" w:cs="Times New Roman"/>
    </w:rPr>
  </w:style>
  <w:style w:type="character" w:customStyle="1" w:styleId="a4">
    <w:name w:val="Основной текст Знак"/>
    <w:basedOn w:val="a0"/>
    <w:link w:val="a3"/>
    <w:uiPriority w:val="99"/>
    <w:semiHidden/>
    <w:rsid w:val="0059327B"/>
    <w:rPr>
      <w:rFonts w:ascii="Calibri" w:eastAsia="Times New Roman" w:hAnsi="Calibri" w:cs="Times New Roman"/>
    </w:rPr>
  </w:style>
  <w:style w:type="paragraph" w:styleId="a5">
    <w:name w:val="Normal (Web)"/>
    <w:basedOn w:val="a"/>
    <w:unhideWhenUsed/>
    <w:rsid w:val="0059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link w:val="40"/>
    <w:rsid w:val="0059327B"/>
    <w:rPr>
      <w:b/>
      <w:bCs/>
      <w:shd w:val="clear" w:color="auto" w:fill="FFFFFF"/>
    </w:rPr>
  </w:style>
  <w:style w:type="paragraph" w:customStyle="1" w:styleId="40">
    <w:name w:val="Основной текст (4)"/>
    <w:basedOn w:val="a"/>
    <w:link w:val="4"/>
    <w:rsid w:val="0059327B"/>
    <w:pPr>
      <w:widowControl w:val="0"/>
      <w:shd w:val="clear" w:color="auto" w:fill="FFFFFF"/>
      <w:spacing w:before="180" w:after="180" w:line="317" w:lineRule="exact"/>
      <w:jc w:val="center"/>
    </w:pPr>
    <w:rPr>
      <w:b/>
      <w:bCs/>
    </w:rPr>
  </w:style>
  <w:style w:type="character" w:customStyle="1" w:styleId="1">
    <w:name w:val="Заголовок №1_"/>
    <w:link w:val="10"/>
    <w:rsid w:val="0059327B"/>
    <w:rPr>
      <w:rFonts w:ascii="Times New Roman" w:hAnsi="Times New Roman"/>
      <w:b/>
      <w:bCs/>
      <w:shd w:val="clear" w:color="auto" w:fill="FFFFFF"/>
    </w:rPr>
  </w:style>
  <w:style w:type="character" w:customStyle="1" w:styleId="2">
    <w:name w:val="Основной текст (2)_"/>
    <w:link w:val="20"/>
    <w:rsid w:val="0059327B"/>
    <w:rPr>
      <w:rFonts w:ascii="Times New Roman" w:hAnsi="Times New Roman"/>
      <w:shd w:val="clear" w:color="auto" w:fill="FFFFFF"/>
    </w:rPr>
  </w:style>
  <w:style w:type="paragraph" w:customStyle="1" w:styleId="10">
    <w:name w:val="Заголовок №1"/>
    <w:basedOn w:val="a"/>
    <w:link w:val="1"/>
    <w:rsid w:val="0059327B"/>
    <w:pPr>
      <w:widowControl w:val="0"/>
      <w:shd w:val="clear" w:color="auto" w:fill="FFFFFF"/>
      <w:spacing w:before="960" w:after="180" w:line="240" w:lineRule="atLeast"/>
      <w:ind w:hanging="900"/>
      <w:jc w:val="center"/>
      <w:outlineLvl w:val="0"/>
    </w:pPr>
    <w:rPr>
      <w:rFonts w:ascii="Times New Roman" w:hAnsi="Times New Roman"/>
      <w:b/>
      <w:bCs/>
    </w:rPr>
  </w:style>
  <w:style w:type="paragraph" w:customStyle="1" w:styleId="20">
    <w:name w:val="Основной текст (2)"/>
    <w:basedOn w:val="a"/>
    <w:link w:val="2"/>
    <w:rsid w:val="0059327B"/>
    <w:pPr>
      <w:widowControl w:val="0"/>
      <w:shd w:val="clear" w:color="auto" w:fill="FFFFFF"/>
      <w:spacing w:after="0" w:line="269" w:lineRule="exact"/>
      <w:ind w:hanging="380"/>
      <w:jc w:val="both"/>
    </w:pPr>
    <w:rPr>
      <w:rFonts w:ascii="Times New Roman" w:hAnsi="Times New Roman"/>
    </w:rPr>
  </w:style>
  <w:style w:type="paragraph" w:customStyle="1" w:styleId="21">
    <w:name w:val="Основной текст (2)1"/>
    <w:basedOn w:val="a"/>
    <w:rsid w:val="0059327B"/>
    <w:pPr>
      <w:widowControl w:val="0"/>
      <w:shd w:val="clear" w:color="auto" w:fill="FFFFFF"/>
      <w:spacing w:after="0" w:line="269" w:lineRule="exact"/>
      <w:ind w:hanging="380"/>
      <w:jc w:val="both"/>
    </w:pPr>
    <w:rPr>
      <w:rFonts w:ascii="Times New Roman" w:eastAsia="Arial Unicode MS" w:hAnsi="Times New Roman" w:cs="Times New Roman"/>
      <w:sz w:val="24"/>
      <w:szCs w:val="24"/>
    </w:rPr>
  </w:style>
  <w:style w:type="character" w:customStyle="1" w:styleId="51">
    <w:name w:val="Основной текст (5)_"/>
    <w:link w:val="52"/>
    <w:rsid w:val="0059327B"/>
    <w:rPr>
      <w:sz w:val="28"/>
      <w:szCs w:val="28"/>
      <w:shd w:val="clear" w:color="auto" w:fill="FFFFFF"/>
    </w:rPr>
  </w:style>
  <w:style w:type="paragraph" w:customStyle="1" w:styleId="52">
    <w:name w:val="Основной текст (5)"/>
    <w:basedOn w:val="a"/>
    <w:link w:val="51"/>
    <w:rsid w:val="0059327B"/>
    <w:pPr>
      <w:widowControl w:val="0"/>
      <w:shd w:val="clear" w:color="auto" w:fill="FFFFFF"/>
      <w:spacing w:after="60" w:line="240" w:lineRule="atLeas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4263</Words>
  <Characters>24303</Characters>
  <Application>Microsoft Office Word</Application>
  <DocSecurity>0</DocSecurity>
  <Lines>202</Lines>
  <Paragraphs>57</Paragraphs>
  <ScaleCrop>false</ScaleCrop>
  <Company>Microsoft</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2018-06-01T07:24:00Z</dcterms:created>
  <dcterms:modified xsi:type="dcterms:W3CDTF">2018-06-01T07:24:00Z</dcterms:modified>
</cp:coreProperties>
</file>